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35E" w:rsidRPr="004550EC" w:rsidRDefault="003B135E" w:rsidP="003B135E">
      <w:pPr>
        <w:spacing w:line="240" w:lineRule="auto"/>
        <w:contextualSpacing/>
        <w:rPr>
          <w:rStyle w:val="Strong"/>
        </w:rPr>
      </w:pPr>
      <w:bookmarkStart w:id="0" w:name="_Toc53761463"/>
      <w:r w:rsidRPr="004550EC">
        <w:rPr>
          <w:rStyle w:val="Strong"/>
        </w:rPr>
        <w:t>Employability Shared Measurement Framework – Key Questions</w:t>
      </w:r>
    </w:p>
    <w:p w:rsidR="003B135E" w:rsidRPr="004550EC" w:rsidRDefault="003B135E" w:rsidP="003B135E">
      <w:pPr>
        <w:spacing w:line="240" w:lineRule="auto"/>
        <w:jc w:val="both"/>
        <w:rPr>
          <w:rFonts w:cs="Arial"/>
          <w:sz w:val="22"/>
          <w:szCs w:val="22"/>
          <w:lang w:val="en-GB"/>
        </w:rPr>
      </w:pPr>
    </w:p>
    <w:p w:rsidR="003B135E" w:rsidRPr="00BE3E50" w:rsidRDefault="003B135E" w:rsidP="003B135E">
      <w:pPr>
        <w:pStyle w:val="Heading1"/>
        <w:numPr>
          <w:ilvl w:val="0"/>
          <w:numId w:val="2"/>
        </w:numPr>
        <w:shd w:val="clear" w:color="auto" w:fill="BDD6EE" w:themeFill="accent1" w:themeFillTint="66"/>
        <w:spacing w:line="240" w:lineRule="auto"/>
        <w:jc w:val="both"/>
        <w:rPr>
          <w:rFonts w:cs="Arial"/>
          <w:b/>
          <w:sz w:val="22"/>
          <w:szCs w:val="22"/>
          <w:lang w:val="en-GB"/>
        </w:rPr>
      </w:pPr>
      <w:r w:rsidRPr="00BE3E50">
        <w:rPr>
          <w:rFonts w:cs="Arial"/>
          <w:b/>
          <w:sz w:val="22"/>
          <w:szCs w:val="22"/>
          <w:lang w:val="en-GB"/>
        </w:rPr>
        <w:t xml:space="preserve">Summary </w:t>
      </w:r>
    </w:p>
    <w:p w:rsidR="003B135E" w:rsidRPr="00371EF1" w:rsidRDefault="003B135E" w:rsidP="003B135E">
      <w:pPr>
        <w:spacing w:line="240" w:lineRule="auto"/>
        <w:jc w:val="both"/>
        <w:rPr>
          <w:rFonts w:cs="Arial"/>
          <w:sz w:val="22"/>
          <w:szCs w:val="22"/>
          <w:lang w:val="en-GB"/>
        </w:rPr>
      </w:pPr>
    </w:p>
    <w:p w:rsidR="003B135E" w:rsidRPr="00371EF1" w:rsidRDefault="003B135E" w:rsidP="003B135E">
      <w:pPr>
        <w:spacing w:line="240" w:lineRule="auto"/>
        <w:jc w:val="both"/>
        <w:rPr>
          <w:rFonts w:cs="Arial"/>
          <w:sz w:val="22"/>
          <w:szCs w:val="22"/>
          <w:lang w:val="en-GB"/>
        </w:rPr>
      </w:pPr>
      <w:r w:rsidRPr="00371EF1">
        <w:rPr>
          <w:rFonts w:cs="Arial"/>
          <w:sz w:val="22"/>
          <w:szCs w:val="22"/>
          <w:lang w:val="en-GB"/>
        </w:rPr>
        <w:t>The Shared Measurement Framework</w:t>
      </w:r>
      <w:r>
        <w:rPr>
          <w:rFonts w:cs="Arial"/>
          <w:sz w:val="22"/>
          <w:szCs w:val="22"/>
          <w:lang w:val="en-GB"/>
        </w:rPr>
        <w:t xml:space="preserve"> (the f</w:t>
      </w:r>
      <w:r w:rsidRPr="00371EF1">
        <w:rPr>
          <w:rFonts w:cs="Arial"/>
          <w:sz w:val="22"/>
          <w:szCs w:val="22"/>
          <w:lang w:val="en-GB"/>
        </w:rPr>
        <w:t>ramework)</w:t>
      </w:r>
      <w:r>
        <w:rPr>
          <w:rFonts w:cs="Arial"/>
          <w:sz w:val="22"/>
          <w:szCs w:val="22"/>
          <w:lang w:val="en-GB"/>
        </w:rPr>
        <w:t xml:space="preserve"> aims to create a coherent approach to measurement across employability support, and</w:t>
      </w:r>
      <w:r w:rsidRPr="00371EF1">
        <w:rPr>
          <w:rFonts w:cs="Arial"/>
          <w:sz w:val="22"/>
          <w:szCs w:val="22"/>
          <w:lang w:val="en-GB"/>
        </w:rPr>
        <w:t xml:space="preserve"> is one of the key deliverables required in order to fully realise the principles of No One Left Behind. </w:t>
      </w:r>
      <w:r w:rsidRPr="00C565F9">
        <w:rPr>
          <w:rFonts w:cs="Arial"/>
          <w:sz w:val="22"/>
          <w:szCs w:val="22"/>
          <w:lang w:val="en-GB"/>
        </w:rPr>
        <w:t>This paper sets out recommendations for which ‘</w:t>
      </w:r>
      <w:r>
        <w:rPr>
          <w:rFonts w:cs="Arial"/>
          <w:sz w:val="22"/>
          <w:szCs w:val="22"/>
          <w:lang w:val="en-GB"/>
        </w:rPr>
        <w:t xml:space="preserve">key questions’ the framework should address. These key questions will be answered using data collected from all organisations delivering employability services through the </w:t>
      </w:r>
      <w:hyperlink r:id="rId7" w:history="1">
        <w:r w:rsidRPr="00BC244D">
          <w:rPr>
            <w:rStyle w:val="Hyperlink"/>
            <w:rFonts w:cs="Arial"/>
            <w:sz w:val="22"/>
            <w:szCs w:val="22"/>
            <w:lang w:val="en-GB"/>
          </w:rPr>
          <w:t>No One Left Behind approach</w:t>
        </w:r>
      </w:hyperlink>
      <w:r>
        <w:rPr>
          <w:rFonts w:cs="Arial"/>
          <w:sz w:val="22"/>
          <w:szCs w:val="22"/>
          <w:lang w:val="en-GB"/>
        </w:rPr>
        <w:t xml:space="preserve">. </w:t>
      </w:r>
      <w:r w:rsidRPr="00371EF1">
        <w:rPr>
          <w:rFonts w:cs="Arial"/>
          <w:sz w:val="22"/>
          <w:szCs w:val="22"/>
          <w:lang w:val="en-GB"/>
        </w:rPr>
        <w:t>These questions are the foundation for a consistent approach to measuring the success of employability programmes and services.</w:t>
      </w:r>
    </w:p>
    <w:p w:rsidR="003B135E" w:rsidRPr="00371EF1" w:rsidRDefault="003B135E" w:rsidP="003B135E">
      <w:pPr>
        <w:spacing w:line="240" w:lineRule="auto"/>
        <w:jc w:val="both"/>
        <w:rPr>
          <w:rFonts w:cs="Arial"/>
          <w:sz w:val="22"/>
          <w:szCs w:val="22"/>
          <w:lang w:val="en-GB"/>
        </w:rPr>
      </w:pPr>
    </w:p>
    <w:p w:rsidR="003B135E" w:rsidRPr="00371EF1" w:rsidRDefault="003B135E" w:rsidP="003B135E">
      <w:pPr>
        <w:spacing w:line="240" w:lineRule="auto"/>
        <w:jc w:val="both"/>
        <w:rPr>
          <w:rFonts w:cs="Arial"/>
          <w:sz w:val="22"/>
          <w:szCs w:val="22"/>
          <w:lang w:val="en-GB"/>
        </w:rPr>
      </w:pPr>
      <w:r w:rsidRPr="00371EF1">
        <w:rPr>
          <w:rFonts w:cs="Arial"/>
          <w:sz w:val="22"/>
          <w:szCs w:val="22"/>
          <w:lang w:val="en-GB"/>
        </w:rPr>
        <w:t>The Key Questions have been developed in partnership between Scottish Government, Local Government, Third Sector and Private Sector though a range of governance groups and</w:t>
      </w:r>
      <w:r>
        <w:rPr>
          <w:rFonts w:cs="Arial"/>
          <w:sz w:val="22"/>
          <w:szCs w:val="22"/>
          <w:lang w:val="en-GB"/>
        </w:rPr>
        <w:t xml:space="preserve"> </w:t>
      </w:r>
      <w:r w:rsidRPr="00371EF1">
        <w:rPr>
          <w:rFonts w:cs="Arial"/>
          <w:sz w:val="22"/>
          <w:szCs w:val="22"/>
          <w:lang w:val="en-GB"/>
        </w:rPr>
        <w:t xml:space="preserve">engagement. Therefore, this paper reflects the collective </w:t>
      </w:r>
      <w:r w:rsidRPr="004550EC">
        <w:rPr>
          <w:rFonts w:eastAsia="Times New Roman" w:cs="Arial"/>
          <w:sz w:val="22"/>
          <w:szCs w:val="22"/>
          <w:lang w:val="en-GB" w:eastAsia="en-GB"/>
        </w:rPr>
        <w:t xml:space="preserve">view of </w:t>
      </w:r>
      <w:r>
        <w:rPr>
          <w:rFonts w:eastAsia="Times New Roman" w:cs="Arial"/>
          <w:sz w:val="22"/>
          <w:szCs w:val="22"/>
          <w:lang w:val="en-GB" w:eastAsia="en-GB"/>
        </w:rPr>
        <w:t xml:space="preserve">those consulted of </w:t>
      </w:r>
      <w:r w:rsidRPr="004550EC">
        <w:rPr>
          <w:rFonts w:eastAsia="Times New Roman" w:cs="Arial"/>
          <w:sz w:val="22"/>
          <w:szCs w:val="22"/>
          <w:lang w:val="en-GB" w:eastAsia="en-GB"/>
        </w:rPr>
        <w:t xml:space="preserve">what we all need to know about employability services, at national, local and </w:t>
      </w:r>
      <w:r>
        <w:rPr>
          <w:rFonts w:eastAsia="Times New Roman" w:cs="Arial"/>
          <w:sz w:val="22"/>
          <w:szCs w:val="22"/>
          <w:lang w:val="en-GB" w:eastAsia="en-GB"/>
        </w:rPr>
        <w:t xml:space="preserve">individual </w:t>
      </w:r>
      <w:r w:rsidRPr="004550EC">
        <w:rPr>
          <w:rFonts w:eastAsia="Times New Roman" w:cs="Arial"/>
          <w:sz w:val="22"/>
          <w:szCs w:val="22"/>
          <w:lang w:val="en-GB" w:eastAsia="en-GB"/>
        </w:rPr>
        <w:t>service levels, us</w:t>
      </w:r>
      <w:r w:rsidRPr="00371EF1">
        <w:rPr>
          <w:rFonts w:cs="Arial"/>
          <w:sz w:val="22"/>
          <w:szCs w:val="22"/>
          <w:lang w:val="en-GB"/>
        </w:rPr>
        <w:t>ing data collected by employability services.</w:t>
      </w:r>
      <w:r w:rsidRPr="008A4C28">
        <w:rPr>
          <w:rStyle w:val="CommentReference"/>
          <w:rFonts w:cs="Arial"/>
        </w:rPr>
        <w:t xml:space="preserve"> </w:t>
      </w:r>
    </w:p>
    <w:p w:rsidR="003B135E" w:rsidRPr="00371EF1" w:rsidRDefault="003B135E" w:rsidP="003B135E">
      <w:pPr>
        <w:spacing w:line="240" w:lineRule="auto"/>
        <w:jc w:val="both"/>
        <w:rPr>
          <w:rFonts w:cs="Arial"/>
          <w:sz w:val="22"/>
          <w:szCs w:val="22"/>
          <w:lang w:val="en-GB"/>
        </w:rPr>
      </w:pPr>
      <w:r w:rsidRPr="00371EF1">
        <w:rPr>
          <w:rFonts w:cs="Arial"/>
          <w:sz w:val="22"/>
          <w:szCs w:val="22"/>
          <w:lang w:val="en-GB"/>
        </w:rPr>
        <w:t xml:space="preserve"> </w:t>
      </w:r>
    </w:p>
    <w:p w:rsidR="003B135E" w:rsidRPr="004550EC" w:rsidRDefault="003B135E" w:rsidP="003B135E">
      <w:pPr>
        <w:spacing w:line="240" w:lineRule="auto"/>
        <w:jc w:val="both"/>
        <w:rPr>
          <w:rFonts w:cs="Arial"/>
          <w:sz w:val="22"/>
          <w:szCs w:val="22"/>
          <w:lang w:val="en-GB"/>
        </w:rPr>
      </w:pPr>
      <w:r w:rsidRPr="00371EF1">
        <w:rPr>
          <w:rFonts w:cs="Arial"/>
          <w:sz w:val="22"/>
          <w:szCs w:val="22"/>
          <w:lang w:val="en-GB"/>
        </w:rPr>
        <w:t xml:space="preserve">During the next stage of development, we will </w:t>
      </w:r>
      <w:r w:rsidRPr="00371EF1">
        <w:rPr>
          <w:rFonts w:eastAsia="Times New Roman" w:cs="Arial"/>
          <w:sz w:val="22"/>
          <w:szCs w:val="22"/>
          <w:lang w:val="en-GB" w:eastAsia="en-GB"/>
        </w:rPr>
        <w:t>collectively identify the</w:t>
      </w:r>
      <w:r w:rsidRPr="004550EC">
        <w:rPr>
          <w:rFonts w:eastAsia="Times New Roman" w:cs="Arial"/>
          <w:sz w:val="22"/>
          <w:szCs w:val="22"/>
          <w:lang w:val="en-GB" w:eastAsia="en-GB"/>
        </w:rPr>
        <w:t xml:space="preserve"> data </w:t>
      </w:r>
      <w:r w:rsidRPr="00371EF1">
        <w:rPr>
          <w:rFonts w:eastAsia="Times New Roman" w:cs="Arial"/>
          <w:sz w:val="22"/>
          <w:szCs w:val="22"/>
          <w:lang w:val="en-GB" w:eastAsia="en-GB"/>
        </w:rPr>
        <w:t>that will</w:t>
      </w:r>
      <w:r w:rsidRPr="004550EC">
        <w:rPr>
          <w:rFonts w:eastAsia="Times New Roman" w:cs="Arial"/>
          <w:sz w:val="22"/>
          <w:szCs w:val="22"/>
          <w:lang w:val="en-GB" w:eastAsia="en-GB"/>
        </w:rPr>
        <w:t xml:space="preserve"> need to be </w:t>
      </w:r>
      <w:r w:rsidRPr="00371EF1">
        <w:rPr>
          <w:rFonts w:eastAsia="Times New Roman" w:cs="Arial"/>
          <w:sz w:val="22"/>
          <w:szCs w:val="22"/>
          <w:lang w:val="en-GB" w:eastAsia="en-GB"/>
        </w:rPr>
        <w:t>gathered across employability services to answer the</w:t>
      </w:r>
      <w:r>
        <w:rPr>
          <w:rFonts w:eastAsia="Times New Roman" w:cs="Arial"/>
          <w:sz w:val="22"/>
          <w:szCs w:val="22"/>
          <w:lang w:val="en-GB" w:eastAsia="en-GB"/>
        </w:rPr>
        <w:t xml:space="preserve"> Key Questions</w:t>
      </w:r>
      <w:r w:rsidRPr="00371EF1">
        <w:rPr>
          <w:rFonts w:eastAsia="Times New Roman" w:cs="Arial"/>
          <w:sz w:val="22"/>
          <w:szCs w:val="22"/>
          <w:lang w:val="en-GB" w:eastAsia="en-GB"/>
        </w:rPr>
        <w:t>.</w:t>
      </w:r>
    </w:p>
    <w:p w:rsidR="003B135E" w:rsidRPr="004550EC" w:rsidRDefault="003B135E" w:rsidP="003B135E">
      <w:pPr>
        <w:spacing w:line="240" w:lineRule="auto"/>
        <w:jc w:val="both"/>
        <w:rPr>
          <w:rFonts w:cs="Arial"/>
          <w:sz w:val="22"/>
          <w:szCs w:val="22"/>
          <w:lang w:val="en-GB"/>
        </w:rPr>
      </w:pPr>
    </w:p>
    <w:p w:rsidR="003B135E" w:rsidRPr="00BE3E50" w:rsidRDefault="003B135E" w:rsidP="003B135E">
      <w:pPr>
        <w:numPr>
          <w:ilvl w:val="0"/>
          <w:numId w:val="2"/>
        </w:numPr>
        <w:shd w:val="clear" w:color="auto" w:fill="BDD6EE" w:themeFill="accent1" w:themeFillTint="66"/>
        <w:tabs>
          <w:tab w:val="clear" w:pos="720"/>
          <w:tab w:val="clear" w:pos="1440"/>
          <w:tab w:val="clear" w:pos="2160"/>
          <w:tab w:val="clear" w:pos="2880"/>
          <w:tab w:val="clear" w:pos="4680"/>
          <w:tab w:val="clear" w:pos="5400"/>
          <w:tab w:val="clear" w:pos="9000"/>
        </w:tabs>
        <w:spacing w:line="240" w:lineRule="auto"/>
        <w:jc w:val="both"/>
        <w:outlineLvl w:val="0"/>
        <w:rPr>
          <w:rFonts w:eastAsia="Times New Roman" w:cs="Arial"/>
          <w:b/>
          <w:kern w:val="24"/>
          <w:sz w:val="22"/>
          <w:szCs w:val="22"/>
          <w:lang w:val="en-GB"/>
        </w:rPr>
      </w:pPr>
      <w:r w:rsidRPr="00BE3E50">
        <w:rPr>
          <w:rFonts w:eastAsia="Times New Roman" w:cs="Arial"/>
          <w:b/>
          <w:kern w:val="24"/>
          <w:sz w:val="22"/>
          <w:szCs w:val="22"/>
          <w:lang w:val="en-GB"/>
        </w:rPr>
        <w:t>Policy context: No One Left Behind</w:t>
      </w:r>
    </w:p>
    <w:p w:rsidR="003B135E" w:rsidRPr="004550EC" w:rsidRDefault="003B135E" w:rsidP="003B135E">
      <w:pPr>
        <w:spacing w:line="240" w:lineRule="auto"/>
        <w:jc w:val="both"/>
        <w:rPr>
          <w:rFonts w:cs="Arial"/>
          <w:sz w:val="22"/>
          <w:szCs w:val="22"/>
          <w:lang w:val="en-GB"/>
        </w:rPr>
      </w:pPr>
    </w:p>
    <w:p w:rsidR="003B135E" w:rsidRPr="00371EF1" w:rsidRDefault="003B135E" w:rsidP="003B135E">
      <w:pPr>
        <w:pStyle w:val="NoSpacing"/>
        <w:jc w:val="both"/>
        <w:rPr>
          <w:rFonts w:cs="Arial"/>
          <w:sz w:val="22"/>
          <w:szCs w:val="22"/>
          <w:lang w:val="en-GB"/>
        </w:rPr>
      </w:pPr>
      <w:r w:rsidRPr="004550EC">
        <w:rPr>
          <w:rFonts w:cs="Arial"/>
          <w:sz w:val="22"/>
          <w:szCs w:val="22"/>
          <w:lang w:val="en-GB"/>
        </w:rPr>
        <w:t>No One Left Behind outlines a new approach to funding and delivery of employability services. It signals a shift from</w:t>
      </w:r>
      <w:r w:rsidRPr="00371EF1">
        <w:rPr>
          <w:rFonts w:cs="Arial"/>
          <w:sz w:val="22"/>
          <w:szCs w:val="22"/>
          <w:lang w:val="en-GB"/>
        </w:rPr>
        <w:t xml:space="preserve"> a</w:t>
      </w:r>
      <w:r>
        <w:rPr>
          <w:rFonts w:cs="Arial"/>
          <w:sz w:val="22"/>
          <w:szCs w:val="22"/>
          <w:lang w:val="en-GB"/>
        </w:rPr>
        <w:t xml:space="preserve"> top down programme</w:t>
      </w:r>
      <w:r w:rsidRPr="004550EC">
        <w:rPr>
          <w:rFonts w:cs="Arial"/>
          <w:sz w:val="22"/>
          <w:szCs w:val="22"/>
          <w:lang w:val="en-GB"/>
        </w:rPr>
        <w:t xml:space="preserve"> approach, where target groups and provision are set out at a national level, to</w:t>
      </w:r>
      <w:r w:rsidRPr="00371EF1">
        <w:rPr>
          <w:rFonts w:cs="Arial"/>
          <w:sz w:val="22"/>
          <w:szCs w:val="22"/>
          <w:lang w:val="en-GB"/>
        </w:rPr>
        <w:t xml:space="preserve"> one where</w:t>
      </w:r>
      <w:r w:rsidRPr="004550EC">
        <w:rPr>
          <w:rFonts w:cs="Arial"/>
          <w:sz w:val="22"/>
          <w:szCs w:val="22"/>
          <w:lang w:val="en-GB"/>
        </w:rPr>
        <w:t xml:space="preserve"> local areas hav</w:t>
      </w:r>
      <w:r w:rsidRPr="00371EF1">
        <w:rPr>
          <w:rFonts w:cs="Arial"/>
          <w:sz w:val="22"/>
          <w:szCs w:val="22"/>
          <w:lang w:val="en-GB"/>
        </w:rPr>
        <w:t>e</w:t>
      </w:r>
      <w:r w:rsidRPr="004550EC">
        <w:rPr>
          <w:rFonts w:cs="Arial"/>
          <w:sz w:val="22"/>
          <w:szCs w:val="22"/>
          <w:lang w:val="en-GB"/>
        </w:rPr>
        <w:t xml:space="preserve"> the flexibility to use funding in line with the needs of their local community. </w:t>
      </w:r>
    </w:p>
    <w:p w:rsidR="003B135E" w:rsidRPr="004550EC" w:rsidRDefault="003B135E" w:rsidP="003B135E">
      <w:pPr>
        <w:pStyle w:val="NoSpacing"/>
        <w:jc w:val="both"/>
        <w:rPr>
          <w:rFonts w:cs="Arial"/>
          <w:sz w:val="22"/>
          <w:szCs w:val="22"/>
          <w:lang w:val="en-GB"/>
        </w:rPr>
      </w:pPr>
    </w:p>
    <w:p w:rsidR="003B135E" w:rsidRPr="00371EF1" w:rsidRDefault="003B135E" w:rsidP="003B135E">
      <w:pPr>
        <w:pStyle w:val="NoSpacing"/>
        <w:jc w:val="both"/>
        <w:rPr>
          <w:rFonts w:cs="Arial"/>
          <w:sz w:val="22"/>
          <w:szCs w:val="22"/>
          <w:lang w:val="en-GB"/>
        </w:rPr>
      </w:pPr>
      <w:r w:rsidRPr="004550EC">
        <w:rPr>
          <w:rFonts w:cs="Arial"/>
          <w:sz w:val="22"/>
          <w:szCs w:val="22"/>
          <w:lang w:val="en-GB"/>
        </w:rPr>
        <w:t>On 5th December 2018, the Scottish Government (SG) and the Convention of Scottish Local Authorities (</w:t>
      </w:r>
      <w:proofErr w:type="spellStart"/>
      <w:r w:rsidRPr="004550EC">
        <w:rPr>
          <w:rFonts w:cs="Arial"/>
          <w:sz w:val="22"/>
          <w:szCs w:val="22"/>
          <w:lang w:val="en-GB"/>
        </w:rPr>
        <w:t>COSLA</w:t>
      </w:r>
      <w:proofErr w:type="spellEnd"/>
      <w:r w:rsidRPr="004550EC">
        <w:rPr>
          <w:rFonts w:cs="Arial"/>
          <w:sz w:val="22"/>
          <w:szCs w:val="22"/>
          <w:lang w:val="en-GB"/>
        </w:rPr>
        <w:t>) signed a Partnership Workin</w:t>
      </w:r>
      <w:r>
        <w:rPr>
          <w:rFonts w:cs="Arial"/>
          <w:sz w:val="22"/>
          <w:szCs w:val="22"/>
          <w:lang w:val="en-GB"/>
        </w:rPr>
        <w:t xml:space="preserve">g Agreement for Employability. </w:t>
      </w:r>
      <w:r w:rsidRPr="004550EC">
        <w:rPr>
          <w:rFonts w:cs="Arial"/>
          <w:sz w:val="22"/>
          <w:szCs w:val="22"/>
          <w:lang w:val="en-GB"/>
        </w:rPr>
        <w:t xml:space="preserve">This aims to drive co-operation, integration and alignment between national and local employability services in Scotland, establishing a joint commitment to deliver the objectives of No One Left Behind. The Partnership Working Agreement places </w:t>
      </w:r>
      <w:r w:rsidRPr="00371EF1">
        <w:rPr>
          <w:rFonts w:cs="Arial"/>
          <w:sz w:val="22"/>
          <w:szCs w:val="22"/>
          <w:lang w:val="en-GB"/>
        </w:rPr>
        <w:t xml:space="preserve">both </w:t>
      </w:r>
      <w:r w:rsidRPr="004550EC">
        <w:rPr>
          <w:rFonts w:cs="Arial"/>
          <w:sz w:val="22"/>
          <w:szCs w:val="22"/>
          <w:lang w:val="en-GB"/>
        </w:rPr>
        <w:t>Local and National Government as being jointly accountable for delivering this system change.</w:t>
      </w:r>
    </w:p>
    <w:p w:rsidR="003B135E" w:rsidRPr="004550EC" w:rsidRDefault="003B135E" w:rsidP="003B135E">
      <w:pPr>
        <w:pStyle w:val="NoSpacing"/>
        <w:jc w:val="both"/>
        <w:rPr>
          <w:rFonts w:cs="Arial"/>
          <w:sz w:val="22"/>
          <w:szCs w:val="22"/>
          <w:lang w:val="en-GB"/>
        </w:rPr>
      </w:pPr>
    </w:p>
    <w:p w:rsidR="003B135E" w:rsidRPr="00371EF1" w:rsidRDefault="003B135E" w:rsidP="003B135E">
      <w:pPr>
        <w:pStyle w:val="NoSpacing"/>
        <w:jc w:val="both"/>
        <w:rPr>
          <w:rFonts w:cs="Arial"/>
          <w:sz w:val="22"/>
          <w:szCs w:val="22"/>
          <w:lang w:val="en-GB"/>
        </w:rPr>
      </w:pPr>
      <w:r w:rsidRPr="004550EC">
        <w:rPr>
          <w:rFonts w:cs="Arial"/>
          <w:sz w:val="22"/>
          <w:szCs w:val="22"/>
          <w:lang w:val="en-GB"/>
        </w:rPr>
        <w:t xml:space="preserve">Reflecting the multiple sectors involved in delivering employability services, the development and delivery of No One Left Behind requires a </w:t>
      </w:r>
      <w:r>
        <w:rPr>
          <w:rFonts w:cs="Arial"/>
          <w:sz w:val="22"/>
          <w:szCs w:val="22"/>
          <w:lang w:val="en-GB"/>
        </w:rPr>
        <w:t>partnership</w:t>
      </w:r>
      <w:r w:rsidRPr="004550EC">
        <w:rPr>
          <w:rFonts w:cs="Arial"/>
          <w:sz w:val="22"/>
          <w:szCs w:val="22"/>
          <w:lang w:val="en-GB"/>
        </w:rPr>
        <w:t xml:space="preserve"> approach. The </w:t>
      </w:r>
      <w:proofErr w:type="spellStart"/>
      <w:r w:rsidRPr="004550EC">
        <w:rPr>
          <w:rFonts w:cs="Arial"/>
          <w:sz w:val="22"/>
          <w:szCs w:val="22"/>
          <w:lang w:val="en-GB"/>
        </w:rPr>
        <w:t>workstreams</w:t>
      </w:r>
      <w:proofErr w:type="spellEnd"/>
      <w:r w:rsidRPr="004550EC">
        <w:rPr>
          <w:rFonts w:cs="Arial"/>
          <w:sz w:val="22"/>
          <w:szCs w:val="22"/>
          <w:lang w:val="en-GB"/>
        </w:rPr>
        <w:t xml:space="preserve"> and p</w:t>
      </w:r>
      <w:r>
        <w:rPr>
          <w:rFonts w:cs="Arial"/>
          <w:sz w:val="22"/>
          <w:szCs w:val="22"/>
          <w:lang w:val="en-GB"/>
        </w:rPr>
        <w:t>roducts being developed</w:t>
      </w:r>
      <w:r w:rsidRPr="004550EC">
        <w:rPr>
          <w:rFonts w:cs="Arial"/>
          <w:sz w:val="22"/>
          <w:szCs w:val="22"/>
          <w:lang w:val="en-GB"/>
        </w:rPr>
        <w:t xml:space="preserve"> </w:t>
      </w:r>
      <w:r>
        <w:rPr>
          <w:rFonts w:cs="Arial"/>
          <w:sz w:val="22"/>
          <w:szCs w:val="22"/>
          <w:lang w:val="en-GB"/>
        </w:rPr>
        <w:t>to support local partnerships in</w:t>
      </w:r>
      <w:r w:rsidRPr="004550EC">
        <w:rPr>
          <w:rFonts w:cs="Arial"/>
          <w:sz w:val="22"/>
          <w:szCs w:val="22"/>
          <w:lang w:val="en-GB"/>
        </w:rPr>
        <w:t xml:space="preserve"> deliver</w:t>
      </w:r>
      <w:r>
        <w:rPr>
          <w:rFonts w:cs="Arial"/>
          <w:sz w:val="22"/>
          <w:szCs w:val="22"/>
          <w:lang w:val="en-GB"/>
        </w:rPr>
        <w:t>ing</w:t>
      </w:r>
      <w:r w:rsidRPr="004550EC">
        <w:rPr>
          <w:rFonts w:cs="Arial"/>
          <w:sz w:val="22"/>
          <w:szCs w:val="22"/>
          <w:lang w:val="en-GB"/>
        </w:rPr>
        <w:t xml:space="preserve"> No </w:t>
      </w:r>
      <w:r>
        <w:rPr>
          <w:rFonts w:cs="Arial"/>
          <w:sz w:val="22"/>
          <w:szCs w:val="22"/>
          <w:lang w:val="en-GB"/>
        </w:rPr>
        <w:t>One Left Behind, including the f</w:t>
      </w:r>
      <w:r w:rsidRPr="004550EC">
        <w:rPr>
          <w:rFonts w:cs="Arial"/>
          <w:sz w:val="22"/>
          <w:szCs w:val="22"/>
          <w:lang w:val="en-GB"/>
        </w:rPr>
        <w:t xml:space="preserve">ramework, are being developed collaboratively involving public, private and third sector partners.  </w:t>
      </w:r>
    </w:p>
    <w:p w:rsidR="003B135E" w:rsidRPr="004550EC" w:rsidRDefault="003B135E" w:rsidP="003B135E">
      <w:pPr>
        <w:pStyle w:val="NoSpacing"/>
        <w:jc w:val="both"/>
        <w:rPr>
          <w:rFonts w:cs="Arial"/>
          <w:sz w:val="22"/>
          <w:szCs w:val="22"/>
          <w:lang w:val="en-GB"/>
        </w:rPr>
      </w:pPr>
    </w:p>
    <w:p w:rsidR="003B135E" w:rsidRPr="00371EF1" w:rsidRDefault="003B135E" w:rsidP="003B135E">
      <w:pPr>
        <w:pStyle w:val="NoSpacing"/>
        <w:jc w:val="both"/>
        <w:rPr>
          <w:rFonts w:cs="Arial"/>
          <w:sz w:val="22"/>
          <w:szCs w:val="22"/>
          <w:lang w:val="en-GB"/>
        </w:rPr>
      </w:pPr>
      <w:r w:rsidRPr="004550EC">
        <w:rPr>
          <w:rFonts w:cs="Arial"/>
          <w:sz w:val="22"/>
          <w:szCs w:val="22"/>
          <w:lang w:val="en-GB"/>
        </w:rPr>
        <w:t xml:space="preserve">The No One Left Behind commitments, including </w:t>
      </w:r>
      <w:r w:rsidRPr="00371EF1">
        <w:rPr>
          <w:rFonts w:cs="Arial"/>
          <w:sz w:val="22"/>
          <w:szCs w:val="22"/>
          <w:lang w:val="en-GB"/>
        </w:rPr>
        <w:t>a</w:t>
      </w:r>
      <w:r w:rsidRPr="004550EC">
        <w:rPr>
          <w:rFonts w:cs="Arial"/>
          <w:sz w:val="22"/>
          <w:szCs w:val="22"/>
          <w:lang w:val="en-GB"/>
        </w:rPr>
        <w:t xml:space="preserve"> requirement to align and streamline data collected across services, are set out in the following publications:</w:t>
      </w:r>
    </w:p>
    <w:p w:rsidR="003B135E" w:rsidRPr="004550EC" w:rsidRDefault="003B135E" w:rsidP="003B135E">
      <w:pPr>
        <w:pStyle w:val="NoSpacing"/>
        <w:jc w:val="both"/>
        <w:rPr>
          <w:rFonts w:cs="Arial"/>
          <w:sz w:val="22"/>
          <w:szCs w:val="22"/>
          <w:lang w:val="en-GB"/>
        </w:rPr>
      </w:pPr>
    </w:p>
    <w:p w:rsidR="003B135E" w:rsidRPr="00371EF1" w:rsidRDefault="003B135E" w:rsidP="003B135E">
      <w:pPr>
        <w:pStyle w:val="NoSpacing"/>
        <w:numPr>
          <w:ilvl w:val="0"/>
          <w:numId w:val="8"/>
        </w:numPr>
        <w:jc w:val="both"/>
        <w:rPr>
          <w:rFonts w:cs="Arial"/>
          <w:color w:val="2E74B5" w:themeColor="accent1" w:themeShade="BF"/>
          <w:sz w:val="22"/>
          <w:szCs w:val="22"/>
          <w:u w:val="single"/>
          <w:lang w:val="en-GB"/>
        </w:rPr>
      </w:pPr>
      <w:hyperlink r:id="rId8" w:history="1">
        <w:r w:rsidRPr="00371EF1">
          <w:rPr>
            <w:rFonts w:cs="Arial"/>
            <w:color w:val="2E74B5" w:themeColor="accent1" w:themeShade="BF"/>
            <w:sz w:val="22"/>
            <w:szCs w:val="22"/>
            <w:u w:val="single"/>
            <w:lang w:val="en-GB"/>
          </w:rPr>
          <w:t>No One Left Behind: Next Steps for the Integration and Alignment of</w:t>
        </w:r>
      </w:hyperlink>
      <w:r w:rsidRPr="00371EF1">
        <w:rPr>
          <w:rFonts w:cs="Arial"/>
          <w:color w:val="2E74B5" w:themeColor="accent1" w:themeShade="BF"/>
          <w:sz w:val="22"/>
          <w:szCs w:val="22"/>
          <w:u w:val="single"/>
          <w:lang w:val="en-GB"/>
        </w:rPr>
        <w:t> </w:t>
      </w:r>
      <w:hyperlink r:id="rId9" w:history="1">
        <w:r w:rsidRPr="00371EF1">
          <w:rPr>
            <w:rFonts w:cs="Arial"/>
            <w:color w:val="2E74B5" w:themeColor="accent1" w:themeShade="BF"/>
            <w:sz w:val="22"/>
            <w:szCs w:val="22"/>
            <w:u w:val="single"/>
            <w:lang w:val="en-GB"/>
          </w:rPr>
          <w:t>Employability </w:t>
        </w:r>
      </w:hyperlink>
      <w:r w:rsidRPr="00371EF1">
        <w:rPr>
          <w:rFonts w:cs="Arial"/>
          <w:color w:val="2E74B5" w:themeColor="accent1" w:themeShade="BF"/>
          <w:sz w:val="22"/>
          <w:szCs w:val="22"/>
          <w:u w:val="single"/>
          <w:lang w:val="en-GB"/>
        </w:rPr>
        <w:t> </w:t>
      </w:r>
      <w:hyperlink r:id="rId10" w:history="1">
        <w:r w:rsidRPr="00371EF1">
          <w:rPr>
            <w:rFonts w:cs="Arial"/>
            <w:color w:val="2E74B5" w:themeColor="accent1" w:themeShade="BF"/>
            <w:sz w:val="22"/>
            <w:szCs w:val="22"/>
            <w:u w:val="single"/>
            <w:lang w:val="en-GB"/>
          </w:rPr>
          <w:t>Support in Scotland (March 2018</w:t>
        </w:r>
      </w:hyperlink>
      <w:r w:rsidRPr="00371EF1">
        <w:rPr>
          <w:rFonts w:cs="Arial"/>
          <w:color w:val="2E74B5" w:themeColor="accent1" w:themeShade="BF"/>
          <w:sz w:val="22"/>
          <w:szCs w:val="22"/>
          <w:u w:val="single"/>
          <w:lang w:val="en-GB"/>
        </w:rPr>
        <w:t>)</w:t>
      </w:r>
    </w:p>
    <w:p w:rsidR="003B135E" w:rsidRPr="00371EF1" w:rsidRDefault="003B135E" w:rsidP="003B135E">
      <w:pPr>
        <w:pStyle w:val="NoSpacing"/>
        <w:numPr>
          <w:ilvl w:val="0"/>
          <w:numId w:val="8"/>
        </w:numPr>
        <w:jc w:val="both"/>
        <w:rPr>
          <w:rFonts w:cs="Arial"/>
          <w:color w:val="2E74B5" w:themeColor="accent1" w:themeShade="BF"/>
          <w:sz w:val="22"/>
          <w:szCs w:val="22"/>
          <w:u w:val="single"/>
          <w:lang w:val="en-GB"/>
        </w:rPr>
      </w:pPr>
      <w:hyperlink r:id="rId11" w:history="1">
        <w:r w:rsidRPr="00371EF1">
          <w:rPr>
            <w:rFonts w:cs="Arial"/>
            <w:color w:val="2E74B5" w:themeColor="accent1" w:themeShade="BF"/>
            <w:sz w:val="22"/>
            <w:szCs w:val="22"/>
            <w:u w:val="single"/>
            <w:lang w:val="en-GB"/>
          </w:rPr>
          <w:t>No One Left Behind: Review of Employability Services (December 2018)</w:t>
        </w:r>
      </w:hyperlink>
    </w:p>
    <w:p w:rsidR="003B135E" w:rsidRPr="00371EF1" w:rsidRDefault="003B135E" w:rsidP="003B135E">
      <w:pPr>
        <w:pStyle w:val="NoSpacing"/>
        <w:jc w:val="both"/>
        <w:rPr>
          <w:rFonts w:cs="Arial"/>
          <w:sz w:val="22"/>
          <w:szCs w:val="22"/>
          <w:lang w:val="en-GB"/>
        </w:rPr>
      </w:pPr>
    </w:p>
    <w:p w:rsidR="003B135E" w:rsidRPr="00371EF1" w:rsidRDefault="003B135E" w:rsidP="003B135E">
      <w:pPr>
        <w:pStyle w:val="NoSpacing"/>
        <w:jc w:val="both"/>
        <w:rPr>
          <w:rFonts w:cs="Arial"/>
          <w:sz w:val="22"/>
          <w:szCs w:val="22"/>
          <w:lang w:val="en-GB"/>
        </w:rPr>
      </w:pPr>
      <w:r w:rsidRPr="004550EC">
        <w:rPr>
          <w:rFonts w:cs="Arial"/>
          <w:sz w:val="22"/>
          <w:szCs w:val="22"/>
          <w:lang w:val="en-GB"/>
        </w:rPr>
        <w:t xml:space="preserve">These commitments are designed to support services and local partnerships to create a system based on the following principles:  </w:t>
      </w:r>
    </w:p>
    <w:p w:rsidR="003B135E" w:rsidRPr="00371EF1" w:rsidRDefault="003B135E" w:rsidP="003B135E">
      <w:pPr>
        <w:pStyle w:val="NoSpacing"/>
        <w:jc w:val="both"/>
        <w:rPr>
          <w:rFonts w:cs="Arial"/>
          <w:sz w:val="22"/>
          <w:szCs w:val="22"/>
          <w:lang w:val="en-GB"/>
        </w:rPr>
      </w:pPr>
    </w:p>
    <w:p w:rsidR="003B135E" w:rsidRPr="00371EF1" w:rsidRDefault="003B135E" w:rsidP="003B135E">
      <w:pPr>
        <w:pStyle w:val="NoSpacing"/>
        <w:numPr>
          <w:ilvl w:val="0"/>
          <w:numId w:val="9"/>
        </w:numPr>
        <w:jc w:val="both"/>
        <w:rPr>
          <w:rFonts w:cs="Arial"/>
          <w:sz w:val="22"/>
          <w:szCs w:val="22"/>
          <w:lang w:val="en-GB"/>
        </w:rPr>
      </w:pPr>
      <w:r w:rsidRPr="00371EF1">
        <w:rPr>
          <w:rFonts w:cs="Arial"/>
          <w:sz w:val="22"/>
          <w:szCs w:val="22"/>
          <w:lang w:val="en-GB"/>
        </w:rPr>
        <w:t>Dignity and respect, fairness and equality and continuous improvement</w:t>
      </w:r>
    </w:p>
    <w:p w:rsidR="003B135E" w:rsidRPr="00371EF1" w:rsidRDefault="003B135E" w:rsidP="003B135E">
      <w:pPr>
        <w:pStyle w:val="NoSpacing"/>
        <w:numPr>
          <w:ilvl w:val="0"/>
          <w:numId w:val="9"/>
        </w:numPr>
        <w:jc w:val="both"/>
        <w:rPr>
          <w:rFonts w:cs="Arial"/>
          <w:sz w:val="22"/>
          <w:szCs w:val="22"/>
          <w:lang w:val="en-GB"/>
        </w:rPr>
      </w:pPr>
      <w:r w:rsidRPr="00371EF1">
        <w:rPr>
          <w:rFonts w:cs="Arial"/>
          <w:sz w:val="22"/>
          <w:szCs w:val="22"/>
          <w:lang w:val="en-GB"/>
        </w:rPr>
        <w:t>Provides flexible, and person-centred support</w:t>
      </w:r>
    </w:p>
    <w:p w:rsidR="003B135E" w:rsidRPr="00371EF1" w:rsidRDefault="003B135E" w:rsidP="003B135E">
      <w:pPr>
        <w:pStyle w:val="NoSpacing"/>
        <w:numPr>
          <w:ilvl w:val="0"/>
          <w:numId w:val="9"/>
        </w:numPr>
        <w:jc w:val="both"/>
        <w:rPr>
          <w:rFonts w:cs="Arial"/>
          <w:sz w:val="22"/>
          <w:szCs w:val="22"/>
          <w:lang w:val="en-GB"/>
        </w:rPr>
      </w:pPr>
      <w:r w:rsidRPr="00371EF1">
        <w:rPr>
          <w:rFonts w:cs="Arial"/>
          <w:sz w:val="22"/>
          <w:szCs w:val="22"/>
          <w:lang w:val="en-GB"/>
        </w:rPr>
        <w:t>Is straightforward for people to navigate</w:t>
      </w:r>
    </w:p>
    <w:p w:rsidR="003B135E" w:rsidRPr="00371EF1" w:rsidRDefault="003B135E" w:rsidP="003B135E">
      <w:pPr>
        <w:pStyle w:val="NoSpacing"/>
        <w:numPr>
          <w:ilvl w:val="0"/>
          <w:numId w:val="9"/>
        </w:numPr>
        <w:jc w:val="both"/>
        <w:rPr>
          <w:rFonts w:cs="Arial"/>
          <w:sz w:val="22"/>
          <w:szCs w:val="22"/>
          <w:lang w:val="en-GB"/>
        </w:rPr>
      </w:pPr>
      <w:r w:rsidRPr="00371EF1">
        <w:rPr>
          <w:rFonts w:cs="Arial"/>
          <w:sz w:val="22"/>
          <w:szCs w:val="22"/>
          <w:lang w:val="en-GB"/>
        </w:rPr>
        <w:lastRenderedPageBreak/>
        <w:t>Integrated and aligned with other services</w:t>
      </w:r>
    </w:p>
    <w:p w:rsidR="003B135E" w:rsidRPr="00371EF1" w:rsidRDefault="003B135E" w:rsidP="003B135E">
      <w:pPr>
        <w:pStyle w:val="NoSpacing"/>
        <w:numPr>
          <w:ilvl w:val="0"/>
          <w:numId w:val="9"/>
        </w:numPr>
        <w:jc w:val="both"/>
        <w:rPr>
          <w:rFonts w:cs="Arial"/>
          <w:sz w:val="22"/>
          <w:szCs w:val="22"/>
          <w:lang w:val="en-GB"/>
        </w:rPr>
      </w:pPr>
      <w:r w:rsidRPr="00371EF1">
        <w:rPr>
          <w:rFonts w:cs="Arial"/>
          <w:sz w:val="22"/>
          <w:szCs w:val="22"/>
          <w:lang w:val="en-GB"/>
        </w:rPr>
        <w:t>Provides pathways into sustainable and fair work</w:t>
      </w:r>
    </w:p>
    <w:p w:rsidR="003B135E" w:rsidRPr="00371EF1" w:rsidRDefault="003B135E" w:rsidP="003B135E">
      <w:pPr>
        <w:pStyle w:val="NoSpacing"/>
        <w:numPr>
          <w:ilvl w:val="0"/>
          <w:numId w:val="9"/>
        </w:numPr>
        <w:jc w:val="both"/>
        <w:rPr>
          <w:rFonts w:cs="Arial"/>
          <w:sz w:val="22"/>
          <w:szCs w:val="22"/>
          <w:lang w:val="en-GB"/>
        </w:rPr>
      </w:pPr>
      <w:r w:rsidRPr="00371EF1">
        <w:rPr>
          <w:rFonts w:cs="Arial"/>
          <w:sz w:val="22"/>
          <w:szCs w:val="22"/>
          <w:lang w:val="en-GB"/>
        </w:rPr>
        <w:t>Driven by evidence including data and experience of others</w:t>
      </w:r>
    </w:p>
    <w:p w:rsidR="003B135E" w:rsidRPr="004550EC" w:rsidRDefault="003B135E" w:rsidP="003B135E">
      <w:pPr>
        <w:pStyle w:val="NoSpacing"/>
        <w:numPr>
          <w:ilvl w:val="0"/>
          <w:numId w:val="9"/>
        </w:numPr>
        <w:jc w:val="both"/>
        <w:rPr>
          <w:rFonts w:cs="Arial"/>
          <w:sz w:val="22"/>
          <w:szCs w:val="22"/>
          <w:lang w:val="en-GB"/>
        </w:rPr>
      </w:pPr>
      <w:r w:rsidRPr="00371EF1">
        <w:rPr>
          <w:rFonts w:cs="Arial"/>
          <w:sz w:val="22"/>
          <w:szCs w:val="22"/>
          <w:lang w:val="en-GB"/>
        </w:rPr>
        <w:t>Support more people to move into the right job, at the right time.</w:t>
      </w:r>
    </w:p>
    <w:p w:rsidR="003B135E" w:rsidRPr="004550EC" w:rsidRDefault="003B135E" w:rsidP="003B135E">
      <w:pPr>
        <w:pStyle w:val="NoSpacing"/>
        <w:jc w:val="both"/>
        <w:rPr>
          <w:rFonts w:cs="Arial"/>
          <w:b/>
          <w:bCs/>
          <w:sz w:val="22"/>
          <w:szCs w:val="22"/>
        </w:rPr>
      </w:pPr>
    </w:p>
    <w:p w:rsidR="003B135E" w:rsidRPr="00BE3E50" w:rsidRDefault="003B135E" w:rsidP="003B135E">
      <w:pPr>
        <w:keepNext/>
        <w:numPr>
          <w:ilvl w:val="0"/>
          <w:numId w:val="2"/>
        </w:numPr>
        <w:shd w:val="clear" w:color="auto" w:fill="BDD6EE" w:themeFill="accent1" w:themeFillTint="66"/>
        <w:tabs>
          <w:tab w:val="clear" w:pos="720"/>
          <w:tab w:val="clear" w:pos="1440"/>
          <w:tab w:val="clear" w:pos="2160"/>
          <w:tab w:val="clear" w:pos="2880"/>
          <w:tab w:val="clear" w:pos="4680"/>
          <w:tab w:val="clear" w:pos="5400"/>
          <w:tab w:val="clear" w:pos="9000"/>
        </w:tabs>
        <w:spacing w:line="240" w:lineRule="auto"/>
        <w:jc w:val="both"/>
        <w:outlineLvl w:val="0"/>
        <w:rPr>
          <w:rFonts w:eastAsia="Times New Roman" w:cs="Arial"/>
          <w:b/>
          <w:kern w:val="24"/>
          <w:sz w:val="22"/>
          <w:szCs w:val="22"/>
          <w:lang w:val="en-GB"/>
        </w:rPr>
      </w:pPr>
      <w:r w:rsidRPr="00BE3E50">
        <w:rPr>
          <w:rFonts w:eastAsia="Times New Roman" w:cs="Arial"/>
          <w:b/>
          <w:kern w:val="24"/>
          <w:sz w:val="22"/>
          <w:szCs w:val="22"/>
          <w:lang w:val="en-GB"/>
        </w:rPr>
        <w:t xml:space="preserve">Shared Measurement Framework </w:t>
      </w:r>
    </w:p>
    <w:p w:rsidR="003B135E" w:rsidRPr="004550EC" w:rsidRDefault="003B135E" w:rsidP="003B135E">
      <w:pPr>
        <w:keepNext/>
        <w:autoSpaceDE w:val="0"/>
        <w:autoSpaceDN w:val="0"/>
        <w:adjustRightInd w:val="0"/>
        <w:spacing w:line="240" w:lineRule="auto"/>
        <w:jc w:val="both"/>
        <w:rPr>
          <w:rFonts w:cs="Arial"/>
          <w:b/>
          <w:bCs/>
          <w:sz w:val="22"/>
          <w:szCs w:val="22"/>
        </w:rPr>
      </w:pPr>
    </w:p>
    <w:p w:rsidR="003B135E" w:rsidRPr="00371EF1" w:rsidRDefault="003B135E" w:rsidP="003B135E">
      <w:pPr>
        <w:pStyle w:val="NoSpacing"/>
        <w:jc w:val="both"/>
        <w:rPr>
          <w:rFonts w:cs="Arial"/>
          <w:sz w:val="22"/>
          <w:szCs w:val="22"/>
          <w:lang w:val="en-GB"/>
        </w:rPr>
      </w:pPr>
      <w:r>
        <w:rPr>
          <w:rFonts w:cs="Arial"/>
          <w:sz w:val="22"/>
          <w:szCs w:val="22"/>
          <w:lang w:val="en-GB"/>
        </w:rPr>
        <w:t>The f</w:t>
      </w:r>
      <w:r w:rsidRPr="004550EC">
        <w:rPr>
          <w:rFonts w:cs="Arial"/>
          <w:sz w:val="22"/>
          <w:szCs w:val="22"/>
          <w:lang w:val="en-GB"/>
        </w:rPr>
        <w:t xml:space="preserve">ramework will play a key role in enabling </w:t>
      </w:r>
      <w:r w:rsidRPr="00371EF1">
        <w:rPr>
          <w:rFonts w:cs="Arial"/>
          <w:sz w:val="22"/>
          <w:szCs w:val="22"/>
          <w:lang w:val="en-GB"/>
        </w:rPr>
        <w:t xml:space="preserve">the development of </w:t>
      </w:r>
      <w:r w:rsidRPr="004550EC">
        <w:rPr>
          <w:rFonts w:cs="Arial"/>
          <w:sz w:val="22"/>
          <w:szCs w:val="22"/>
          <w:lang w:val="en-GB"/>
        </w:rPr>
        <w:t xml:space="preserve">a system </w:t>
      </w:r>
      <w:r w:rsidRPr="00371EF1">
        <w:rPr>
          <w:rFonts w:cs="Arial"/>
          <w:sz w:val="22"/>
          <w:szCs w:val="22"/>
          <w:lang w:val="en-GB"/>
        </w:rPr>
        <w:t xml:space="preserve">which is </w:t>
      </w:r>
      <w:r w:rsidRPr="004550EC">
        <w:rPr>
          <w:rFonts w:cs="Arial"/>
          <w:sz w:val="22"/>
          <w:szCs w:val="22"/>
          <w:lang w:val="en-GB"/>
        </w:rPr>
        <w:t>‘driven by evidence, including data and the experience of users’</w:t>
      </w:r>
      <w:r w:rsidRPr="00371EF1">
        <w:rPr>
          <w:rFonts w:cs="Arial"/>
          <w:sz w:val="22"/>
          <w:szCs w:val="22"/>
          <w:lang w:val="en-GB"/>
        </w:rPr>
        <w:t>, and will support a</w:t>
      </w:r>
      <w:r w:rsidRPr="004550EC">
        <w:rPr>
          <w:rFonts w:cs="Arial"/>
          <w:sz w:val="22"/>
          <w:szCs w:val="22"/>
          <w:lang w:val="en-GB"/>
        </w:rPr>
        <w:t xml:space="preserve"> shift from separate approaches to measurement for different employability programmes, to a coherent view of what is working for people at </w:t>
      </w:r>
      <w:r w:rsidRPr="00371EF1">
        <w:rPr>
          <w:rFonts w:cs="Arial"/>
          <w:sz w:val="22"/>
          <w:szCs w:val="22"/>
          <w:lang w:val="en-GB"/>
        </w:rPr>
        <w:t xml:space="preserve">a </w:t>
      </w:r>
      <w:r w:rsidRPr="004550EC">
        <w:rPr>
          <w:rFonts w:cs="Arial"/>
          <w:sz w:val="22"/>
          <w:szCs w:val="22"/>
          <w:lang w:val="en-GB"/>
        </w:rPr>
        <w:t>national, local and individual service level.</w:t>
      </w:r>
    </w:p>
    <w:p w:rsidR="003B135E" w:rsidRPr="004550EC" w:rsidRDefault="003B135E" w:rsidP="003B135E">
      <w:pPr>
        <w:pStyle w:val="NoSpacing"/>
        <w:jc w:val="both"/>
        <w:rPr>
          <w:rFonts w:cs="Arial"/>
          <w:sz w:val="22"/>
          <w:szCs w:val="22"/>
          <w:lang w:val="en-GB"/>
        </w:rPr>
      </w:pPr>
    </w:p>
    <w:p w:rsidR="003B135E" w:rsidRPr="004550EC" w:rsidRDefault="003B135E" w:rsidP="003B135E">
      <w:pPr>
        <w:pStyle w:val="NoSpacing"/>
        <w:jc w:val="both"/>
        <w:rPr>
          <w:rFonts w:cs="Arial"/>
          <w:sz w:val="22"/>
          <w:szCs w:val="22"/>
          <w:lang w:val="en-GB"/>
        </w:rPr>
      </w:pPr>
      <w:r>
        <w:rPr>
          <w:rFonts w:cs="Arial"/>
          <w:sz w:val="22"/>
          <w:szCs w:val="22"/>
          <w:lang w:val="en-GB"/>
        </w:rPr>
        <w:t>The f</w:t>
      </w:r>
      <w:r w:rsidRPr="004550EC">
        <w:rPr>
          <w:rFonts w:cs="Arial"/>
          <w:sz w:val="22"/>
          <w:szCs w:val="22"/>
          <w:lang w:val="en-GB"/>
        </w:rPr>
        <w:t xml:space="preserve">ramework will have a number of </w:t>
      </w:r>
      <w:r w:rsidRPr="00371EF1">
        <w:rPr>
          <w:rFonts w:cs="Arial"/>
          <w:sz w:val="22"/>
          <w:szCs w:val="22"/>
          <w:lang w:val="en-GB"/>
        </w:rPr>
        <w:t>component parts</w:t>
      </w:r>
      <w:r w:rsidRPr="004550EC">
        <w:rPr>
          <w:rFonts w:cs="Arial"/>
          <w:sz w:val="22"/>
          <w:szCs w:val="22"/>
          <w:lang w:val="en-GB"/>
        </w:rPr>
        <w:t>:</w:t>
      </w:r>
    </w:p>
    <w:p w:rsidR="003B135E" w:rsidRPr="004550EC" w:rsidRDefault="003B135E" w:rsidP="003B135E">
      <w:pPr>
        <w:pStyle w:val="NoSpacing"/>
        <w:numPr>
          <w:ilvl w:val="0"/>
          <w:numId w:val="10"/>
        </w:numPr>
        <w:jc w:val="both"/>
        <w:rPr>
          <w:rFonts w:cs="Arial"/>
          <w:color w:val="000000" w:themeColor="text1"/>
          <w:sz w:val="22"/>
          <w:szCs w:val="22"/>
          <w:lang w:val="en"/>
        </w:rPr>
      </w:pPr>
      <w:r>
        <w:rPr>
          <w:rFonts w:cs="Arial"/>
          <w:b/>
          <w:color w:val="000000" w:themeColor="text1"/>
          <w:sz w:val="22"/>
          <w:szCs w:val="22"/>
          <w:lang w:val="en"/>
        </w:rPr>
        <w:t>K</w:t>
      </w:r>
      <w:r w:rsidRPr="004550EC">
        <w:rPr>
          <w:rFonts w:cs="Arial"/>
          <w:b/>
          <w:color w:val="000000" w:themeColor="text1"/>
          <w:sz w:val="22"/>
          <w:szCs w:val="22"/>
          <w:lang w:val="en"/>
        </w:rPr>
        <w:t xml:space="preserve">ey </w:t>
      </w:r>
      <w:r>
        <w:rPr>
          <w:rFonts w:cs="Arial"/>
          <w:b/>
          <w:color w:val="000000" w:themeColor="text1"/>
          <w:sz w:val="22"/>
          <w:szCs w:val="22"/>
          <w:lang w:val="en"/>
        </w:rPr>
        <w:t>Q</w:t>
      </w:r>
      <w:r w:rsidRPr="004550EC">
        <w:rPr>
          <w:rFonts w:cs="Arial"/>
          <w:b/>
          <w:color w:val="000000" w:themeColor="text1"/>
          <w:sz w:val="22"/>
          <w:szCs w:val="22"/>
          <w:lang w:val="en"/>
        </w:rPr>
        <w:t xml:space="preserve">uestions relating to five </w:t>
      </w:r>
      <w:r>
        <w:rPr>
          <w:rFonts w:cs="Arial"/>
          <w:b/>
          <w:color w:val="000000" w:themeColor="text1"/>
          <w:sz w:val="22"/>
          <w:szCs w:val="22"/>
          <w:lang w:val="en"/>
        </w:rPr>
        <w:t>t</w:t>
      </w:r>
      <w:r w:rsidRPr="004550EC">
        <w:rPr>
          <w:rFonts w:cs="Arial"/>
          <w:b/>
          <w:color w:val="000000" w:themeColor="text1"/>
          <w:sz w:val="22"/>
          <w:szCs w:val="22"/>
          <w:lang w:val="en"/>
        </w:rPr>
        <w:t>hemes</w:t>
      </w:r>
      <w:r w:rsidRPr="004550EC">
        <w:rPr>
          <w:rFonts w:cs="Arial"/>
          <w:color w:val="000000" w:themeColor="text1"/>
          <w:sz w:val="22"/>
          <w:szCs w:val="22"/>
          <w:lang w:val="en"/>
        </w:rPr>
        <w:t>; Reach, Progression, Skills Ali</w:t>
      </w:r>
      <w:r>
        <w:rPr>
          <w:rFonts w:cs="Arial"/>
          <w:color w:val="000000" w:themeColor="text1"/>
          <w:sz w:val="22"/>
          <w:szCs w:val="22"/>
          <w:lang w:val="en"/>
        </w:rPr>
        <w:t xml:space="preserve">gnment, Experience of Services </w:t>
      </w:r>
      <w:r w:rsidRPr="004550EC">
        <w:rPr>
          <w:rFonts w:cs="Arial"/>
          <w:color w:val="000000" w:themeColor="text1"/>
          <w:sz w:val="22"/>
          <w:szCs w:val="22"/>
          <w:lang w:val="en"/>
        </w:rPr>
        <w:t>and Value of Services. These are the questions that</w:t>
      </w:r>
      <w:r w:rsidRPr="00371EF1">
        <w:rPr>
          <w:rFonts w:cs="Arial"/>
          <w:color w:val="000000" w:themeColor="text1"/>
          <w:sz w:val="22"/>
          <w:szCs w:val="22"/>
          <w:lang w:val="en"/>
        </w:rPr>
        <w:t xml:space="preserve"> </w:t>
      </w:r>
      <w:r w:rsidRPr="004550EC">
        <w:rPr>
          <w:rFonts w:cs="Arial"/>
          <w:color w:val="000000" w:themeColor="text1"/>
          <w:sz w:val="22"/>
          <w:szCs w:val="22"/>
          <w:lang w:val="en"/>
        </w:rPr>
        <w:t xml:space="preserve">every employability service </w:t>
      </w:r>
      <w:r w:rsidRPr="00371EF1">
        <w:rPr>
          <w:rFonts w:cs="Arial"/>
          <w:color w:val="000000" w:themeColor="text1"/>
          <w:sz w:val="22"/>
          <w:szCs w:val="22"/>
          <w:lang w:val="en"/>
        </w:rPr>
        <w:t>should be</w:t>
      </w:r>
      <w:r w:rsidRPr="004550EC">
        <w:rPr>
          <w:rFonts w:cs="Arial"/>
          <w:color w:val="000000" w:themeColor="text1"/>
          <w:sz w:val="22"/>
          <w:szCs w:val="22"/>
          <w:lang w:val="en"/>
        </w:rPr>
        <w:t xml:space="preserve"> able to answer</w:t>
      </w:r>
      <w:r>
        <w:rPr>
          <w:rFonts w:cs="Arial"/>
          <w:color w:val="000000" w:themeColor="text1"/>
          <w:sz w:val="22"/>
          <w:szCs w:val="22"/>
          <w:lang w:val="en"/>
        </w:rPr>
        <w:t>;</w:t>
      </w:r>
      <w:r w:rsidRPr="00371EF1">
        <w:rPr>
          <w:rFonts w:cs="Arial"/>
          <w:color w:val="000000" w:themeColor="text1"/>
          <w:sz w:val="22"/>
          <w:szCs w:val="22"/>
          <w:lang w:val="en"/>
        </w:rPr>
        <w:t xml:space="preserve"> and</w:t>
      </w:r>
    </w:p>
    <w:p w:rsidR="003B135E" w:rsidRPr="004550EC" w:rsidRDefault="003B135E" w:rsidP="003B135E">
      <w:pPr>
        <w:pStyle w:val="NoSpacing"/>
        <w:numPr>
          <w:ilvl w:val="0"/>
          <w:numId w:val="10"/>
        </w:numPr>
        <w:jc w:val="both"/>
        <w:rPr>
          <w:rFonts w:cs="Arial"/>
          <w:color w:val="000000" w:themeColor="text1"/>
          <w:sz w:val="22"/>
          <w:szCs w:val="22"/>
          <w:lang w:val="en"/>
        </w:rPr>
      </w:pPr>
      <w:r w:rsidRPr="004550EC">
        <w:rPr>
          <w:rFonts w:cs="Arial"/>
          <w:color w:val="000000" w:themeColor="text1"/>
          <w:sz w:val="22"/>
          <w:szCs w:val="22"/>
          <w:lang w:val="en"/>
        </w:rPr>
        <w:t>information about the</w:t>
      </w:r>
      <w:r w:rsidRPr="008A4C28">
        <w:rPr>
          <w:rFonts w:cs="Arial"/>
          <w:b/>
          <w:color w:val="000000" w:themeColor="text1"/>
          <w:sz w:val="22"/>
          <w:szCs w:val="22"/>
          <w:lang w:val="en"/>
        </w:rPr>
        <w:t xml:space="preserve"> </w:t>
      </w:r>
      <w:r w:rsidRPr="004550EC">
        <w:rPr>
          <w:rFonts w:cs="Arial"/>
          <w:b/>
          <w:color w:val="000000" w:themeColor="text1"/>
          <w:sz w:val="22"/>
          <w:szCs w:val="22"/>
          <w:lang w:val="en"/>
        </w:rPr>
        <w:t>data</w:t>
      </w:r>
      <w:r w:rsidRPr="004550EC">
        <w:rPr>
          <w:rFonts w:cs="Arial"/>
          <w:color w:val="000000" w:themeColor="text1"/>
          <w:sz w:val="22"/>
          <w:szCs w:val="22"/>
          <w:lang w:val="en"/>
        </w:rPr>
        <w:t xml:space="preserve"> </w:t>
      </w:r>
      <w:r w:rsidRPr="00371EF1">
        <w:rPr>
          <w:rFonts w:cs="Arial"/>
          <w:color w:val="000000" w:themeColor="text1"/>
          <w:sz w:val="22"/>
          <w:szCs w:val="22"/>
          <w:lang w:val="en"/>
        </w:rPr>
        <w:t xml:space="preserve">which should be collected </w:t>
      </w:r>
      <w:r w:rsidRPr="004550EC">
        <w:rPr>
          <w:rFonts w:cs="Arial"/>
          <w:color w:val="000000" w:themeColor="text1"/>
          <w:sz w:val="22"/>
          <w:szCs w:val="22"/>
          <w:lang w:val="en"/>
        </w:rPr>
        <w:t xml:space="preserve">to answer </w:t>
      </w:r>
      <w:r w:rsidRPr="00371EF1">
        <w:rPr>
          <w:rFonts w:cs="Arial"/>
          <w:color w:val="000000" w:themeColor="text1"/>
          <w:sz w:val="22"/>
          <w:szCs w:val="22"/>
          <w:lang w:val="en"/>
        </w:rPr>
        <w:t xml:space="preserve">the </w:t>
      </w:r>
      <w:r w:rsidRPr="004550EC">
        <w:rPr>
          <w:rFonts w:cs="Arial"/>
          <w:color w:val="000000" w:themeColor="text1"/>
          <w:sz w:val="22"/>
          <w:szCs w:val="22"/>
          <w:lang w:val="en"/>
        </w:rPr>
        <w:t>key questions</w:t>
      </w:r>
    </w:p>
    <w:p w:rsidR="003B135E" w:rsidRPr="004550EC" w:rsidRDefault="003B135E" w:rsidP="003B135E">
      <w:pPr>
        <w:pStyle w:val="NoSpacing"/>
        <w:jc w:val="both"/>
        <w:rPr>
          <w:rFonts w:cs="Arial"/>
          <w:color w:val="000000" w:themeColor="text1"/>
          <w:sz w:val="22"/>
          <w:szCs w:val="22"/>
          <w:lang w:val="en"/>
        </w:rPr>
      </w:pPr>
    </w:p>
    <w:p w:rsidR="003B135E" w:rsidRPr="00371EF1" w:rsidRDefault="003B135E" w:rsidP="003B135E">
      <w:pPr>
        <w:pStyle w:val="NoSpacing"/>
        <w:jc w:val="both"/>
        <w:rPr>
          <w:rFonts w:cs="Arial"/>
          <w:sz w:val="22"/>
          <w:szCs w:val="22"/>
          <w:lang w:val="en-GB"/>
        </w:rPr>
      </w:pPr>
      <w:r w:rsidRPr="00371EF1">
        <w:rPr>
          <w:rFonts w:cs="Arial"/>
          <w:sz w:val="22"/>
          <w:szCs w:val="22"/>
          <w:lang w:val="en-GB"/>
        </w:rPr>
        <w:t xml:space="preserve">The data gathered </w:t>
      </w:r>
      <w:r>
        <w:rPr>
          <w:rFonts w:cs="Arial"/>
          <w:sz w:val="22"/>
          <w:szCs w:val="22"/>
          <w:lang w:val="en-GB"/>
        </w:rPr>
        <w:t>through the f</w:t>
      </w:r>
      <w:r w:rsidRPr="004550EC">
        <w:rPr>
          <w:rFonts w:cs="Arial"/>
          <w:sz w:val="22"/>
          <w:szCs w:val="22"/>
          <w:lang w:val="en-GB"/>
        </w:rPr>
        <w:t xml:space="preserve">ramework will be used by those delivering </w:t>
      </w:r>
      <w:r w:rsidRPr="00371EF1">
        <w:rPr>
          <w:rFonts w:cs="Arial"/>
          <w:sz w:val="22"/>
          <w:szCs w:val="22"/>
          <w:lang w:val="en-GB"/>
        </w:rPr>
        <w:t xml:space="preserve">the </w:t>
      </w:r>
      <w:r w:rsidRPr="004550EC">
        <w:rPr>
          <w:rFonts w:cs="Arial"/>
          <w:sz w:val="22"/>
          <w:szCs w:val="22"/>
          <w:lang w:val="en-GB"/>
        </w:rPr>
        <w:t>No One Left Behind</w:t>
      </w:r>
      <w:r w:rsidRPr="00371EF1">
        <w:rPr>
          <w:rFonts w:cs="Arial"/>
          <w:sz w:val="22"/>
          <w:szCs w:val="22"/>
          <w:lang w:val="en-GB"/>
        </w:rPr>
        <w:t xml:space="preserve"> approach to employability service delivery</w:t>
      </w:r>
      <w:r w:rsidRPr="004550EC">
        <w:rPr>
          <w:rFonts w:cs="Arial"/>
          <w:sz w:val="22"/>
          <w:szCs w:val="22"/>
          <w:lang w:val="en-GB"/>
        </w:rPr>
        <w:t>, ensuring people are placed at the centre of decisions around, planning, commissioning and improvement of employability services.</w:t>
      </w:r>
    </w:p>
    <w:p w:rsidR="003B135E" w:rsidRPr="004550EC" w:rsidRDefault="003B135E" w:rsidP="003B135E">
      <w:pPr>
        <w:pStyle w:val="NoSpacing"/>
        <w:jc w:val="both"/>
        <w:rPr>
          <w:rFonts w:cs="Arial"/>
          <w:sz w:val="22"/>
          <w:szCs w:val="22"/>
          <w:lang w:val="en-GB"/>
        </w:rPr>
      </w:pPr>
    </w:p>
    <w:p w:rsidR="003B135E" w:rsidRPr="00371EF1" w:rsidRDefault="003B135E" w:rsidP="003B135E">
      <w:pPr>
        <w:pStyle w:val="NoSpacing"/>
        <w:jc w:val="both"/>
        <w:rPr>
          <w:rFonts w:cs="Arial"/>
          <w:sz w:val="22"/>
          <w:szCs w:val="22"/>
          <w:lang w:val="en-GB"/>
        </w:rPr>
      </w:pPr>
      <w:r>
        <w:rPr>
          <w:rFonts w:cs="Arial"/>
          <w:sz w:val="22"/>
          <w:szCs w:val="22"/>
          <w:lang w:val="en-GB"/>
        </w:rPr>
        <w:t xml:space="preserve">The </w:t>
      </w:r>
      <w:r w:rsidRPr="004550EC">
        <w:rPr>
          <w:rFonts w:cs="Arial"/>
          <w:sz w:val="22"/>
          <w:szCs w:val="22"/>
          <w:lang w:val="en-GB"/>
        </w:rPr>
        <w:t xml:space="preserve">Scottish Government, in partnership with organisations from across </w:t>
      </w:r>
      <w:r w:rsidRPr="00371EF1">
        <w:rPr>
          <w:rFonts w:cs="Arial"/>
          <w:sz w:val="22"/>
          <w:szCs w:val="22"/>
          <w:lang w:val="en-GB"/>
        </w:rPr>
        <w:t>the wider employability sector, ha</w:t>
      </w:r>
      <w:r>
        <w:rPr>
          <w:rFonts w:cs="Arial"/>
          <w:sz w:val="22"/>
          <w:szCs w:val="22"/>
          <w:lang w:val="en-GB"/>
        </w:rPr>
        <w:t>s</w:t>
      </w:r>
      <w:r w:rsidRPr="00371EF1">
        <w:rPr>
          <w:rFonts w:cs="Arial"/>
          <w:sz w:val="22"/>
          <w:szCs w:val="22"/>
          <w:lang w:val="en-GB"/>
        </w:rPr>
        <w:t xml:space="preserve"> worked to develop the themes and key questions for the </w:t>
      </w:r>
      <w:r>
        <w:rPr>
          <w:rFonts w:cs="Arial"/>
          <w:sz w:val="22"/>
          <w:szCs w:val="22"/>
          <w:lang w:val="en-GB"/>
        </w:rPr>
        <w:t>f</w:t>
      </w:r>
      <w:r w:rsidRPr="00371EF1">
        <w:rPr>
          <w:rFonts w:cs="Arial"/>
          <w:sz w:val="22"/>
          <w:szCs w:val="22"/>
          <w:lang w:val="en-GB"/>
        </w:rPr>
        <w:t>ramework</w:t>
      </w:r>
      <w:r>
        <w:rPr>
          <w:rFonts w:cs="Arial"/>
          <w:sz w:val="22"/>
          <w:szCs w:val="22"/>
          <w:lang w:val="en-GB"/>
        </w:rPr>
        <w:t xml:space="preserve">, through an initial survey and follow up workshops, reaching a broad range of people from Key Workers to Directors. </w:t>
      </w:r>
      <w:r w:rsidRPr="004550EC">
        <w:rPr>
          <w:rFonts w:cs="Arial"/>
          <w:sz w:val="22"/>
          <w:szCs w:val="22"/>
          <w:lang w:val="en-GB"/>
        </w:rPr>
        <w:t>Annex A provides more detail on how engagement with partners to support development of the framew</w:t>
      </w:r>
      <w:r>
        <w:rPr>
          <w:rFonts w:cs="Arial"/>
          <w:sz w:val="22"/>
          <w:szCs w:val="22"/>
          <w:lang w:val="en-GB"/>
        </w:rPr>
        <w:t>ork has been undertaken to date and Annex B provides a list of the Shared Measurement Framework Development Group members.</w:t>
      </w:r>
    </w:p>
    <w:p w:rsidR="003B135E" w:rsidRDefault="003B135E" w:rsidP="003B135E">
      <w:pPr>
        <w:pStyle w:val="NoSpacing"/>
        <w:jc w:val="both"/>
        <w:rPr>
          <w:rFonts w:cs="Arial"/>
          <w:sz w:val="22"/>
          <w:szCs w:val="22"/>
          <w:lang w:val="en-GB"/>
        </w:rPr>
      </w:pPr>
    </w:p>
    <w:p w:rsidR="003B135E" w:rsidRPr="00371EF1" w:rsidRDefault="003B135E" w:rsidP="003B135E">
      <w:pPr>
        <w:pStyle w:val="NoSpacing"/>
        <w:jc w:val="both"/>
        <w:rPr>
          <w:rFonts w:cs="Arial"/>
          <w:sz w:val="22"/>
          <w:szCs w:val="22"/>
          <w:lang w:val="en-GB"/>
        </w:rPr>
      </w:pPr>
      <w:r w:rsidRPr="00371EF1">
        <w:rPr>
          <w:rFonts w:cs="Arial"/>
          <w:sz w:val="22"/>
          <w:szCs w:val="22"/>
          <w:lang w:val="en-GB"/>
        </w:rPr>
        <w:t>Feedback from engagement</w:t>
      </w:r>
      <w:r w:rsidRPr="00371EF1">
        <w:t xml:space="preserve"> </w:t>
      </w:r>
      <w:r w:rsidRPr="00371EF1">
        <w:rPr>
          <w:rFonts w:cs="Arial"/>
          <w:sz w:val="22"/>
          <w:szCs w:val="22"/>
          <w:lang w:val="en-GB"/>
        </w:rPr>
        <w:t xml:space="preserve">showed strong support for the five overarching themes of the framework and the </w:t>
      </w:r>
      <w:r>
        <w:rPr>
          <w:rFonts w:cs="Arial"/>
          <w:sz w:val="22"/>
          <w:szCs w:val="22"/>
          <w:lang w:val="en-GB"/>
        </w:rPr>
        <w:t>key</w:t>
      </w:r>
      <w:r w:rsidRPr="00371EF1">
        <w:rPr>
          <w:rFonts w:cs="Arial"/>
          <w:sz w:val="22"/>
          <w:szCs w:val="22"/>
          <w:lang w:val="en-GB"/>
        </w:rPr>
        <w:t xml:space="preserve"> questions. This provides assurance that there is a shared view on what we all need to know about employability services across a variety of roles and organisations within the employability sector. </w:t>
      </w:r>
    </w:p>
    <w:p w:rsidR="003B135E" w:rsidRPr="00371EF1" w:rsidRDefault="003B135E" w:rsidP="003B135E">
      <w:pPr>
        <w:pStyle w:val="NoSpacing"/>
        <w:jc w:val="both"/>
        <w:rPr>
          <w:rFonts w:cs="Arial"/>
          <w:sz w:val="22"/>
          <w:szCs w:val="22"/>
          <w:lang w:val="en-GB"/>
        </w:rPr>
      </w:pPr>
    </w:p>
    <w:p w:rsidR="003B135E" w:rsidRPr="00371EF1" w:rsidRDefault="003B135E" w:rsidP="003B135E">
      <w:pPr>
        <w:pStyle w:val="NoSpacing"/>
        <w:jc w:val="both"/>
        <w:rPr>
          <w:rFonts w:cs="Arial"/>
          <w:sz w:val="22"/>
          <w:szCs w:val="22"/>
          <w:lang w:val="en-GB"/>
        </w:rPr>
      </w:pPr>
      <w:r w:rsidRPr="00371EF1">
        <w:rPr>
          <w:rFonts w:cs="Arial"/>
          <w:sz w:val="22"/>
          <w:szCs w:val="22"/>
          <w:lang w:val="en-GB"/>
        </w:rPr>
        <w:t xml:space="preserve">Given our </w:t>
      </w:r>
      <w:r>
        <w:rPr>
          <w:rFonts w:cs="Arial"/>
          <w:sz w:val="22"/>
          <w:szCs w:val="22"/>
          <w:lang w:val="en-GB"/>
        </w:rPr>
        <w:t xml:space="preserve">wider </w:t>
      </w:r>
      <w:r w:rsidRPr="00371EF1">
        <w:rPr>
          <w:rFonts w:cs="Arial"/>
          <w:sz w:val="22"/>
          <w:szCs w:val="22"/>
          <w:lang w:val="en-GB"/>
        </w:rPr>
        <w:t>commitment to the Scottish Approach to Service Design, users also had a significant vo</w:t>
      </w:r>
      <w:r>
        <w:rPr>
          <w:rFonts w:cs="Arial"/>
          <w:sz w:val="22"/>
          <w:szCs w:val="22"/>
          <w:lang w:val="en-GB"/>
        </w:rPr>
        <w:t>ice in shaping elements of the f</w:t>
      </w:r>
      <w:r w:rsidRPr="00371EF1">
        <w:rPr>
          <w:rFonts w:cs="Arial"/>
          <w:sz w:val="22"/>
          <w:szCs w:val="22"/>
          <w:lang w:val="en-GB"/>
        </w:rPr>
        <w:t xml:space="preserve">ramework. In creating the questions for the “Experiences of Services” theme, we worked closely with </w:t>
      </w:r>
      <w:r>
        <w:rPr>
          <w:rFonts w:cs="Arial"/>
          <w:sz w:val="22"/>
          <w:szCs w:val="22"/>
          <w:lang w:val="en-GB"/>
        </w:rPr>
        <w:t>our</w:t>
      </w:r>
      <w:r w:rsidRPr="00371EF1">
        <w:rPr>
          <w:rFonts w:cs="Arial"/>
          <w:sz w:val="22"/>
          <w:szCs w:val="22"/>
          <w:lang w:val="en-GB"/>
        </w:rPr>
        <w:t xml:space="preserve"> Lived Experience Panel</w:t>
      </w:r>
      <w:r>
        <w:rPr>
          <w:rFonts w:cs="Arial"/>
          <w:sz w:val="22"/>
          <w:szCs w:val="22"/>
          <w:lang w:val="en-GB"/>
        </w:rPr>
        <w:t>, which has been</w:t>
      </w:r>
      <w:r w:rsidRPr="00371EF1">
        <w:rPr>
          <w:rFonts w:cs="Arial"/>
          <w:sz w:val="22"/>
          <w:szCs w:val="22"/>
          <w:lang w:val="en-GB"/>
        </w:rPr>
        <w:t xml:space="preserve"> central to the </w:t>
      </w:r>
      <w:r>
        <w:rPr>
          <w:rFonts w:cs="Arial"/>
          <w:sz w:val="22"/>
          <w:szCs w:val="22"/>
          <w:lang w:val="en-GB"/>
        </w:rPr>
        <w:t xml:space="preserve">on-going </w:t>
      </w:r>
      <w:r w:rsidRPr="00371EF1">
        <w:rPr>
          <w:rFonts w:cs="Arial"/>
          <w:sz w:val="22"/>
          <w:szCs w:val="22"/>
          <w:lang w:val="en-GB"/>
        </w:rPr>
        <w:t>development of the No One Left Behind Customer Charter. This had the benefit of giving users a space to tell us what was important to them, whilst also building on the Charter Commitments, creating a strong alignment between the two products.</w:t>
      </w:r>
    </w:p>
    <w:p w:rsidR="003B135E" w:rsidRPr="00371EF1" w:rsidRDefault="003B135E" w:rsidP="003B135E">
      <w:pPr>
        <w:pStyle w:val="NoSpacing"/>
        <w:jc w:val="both"/>
        <w:rPr>
          <w:rFonts w:cs="Arial"/>
          <w:sz w:val="22"/>
          <w:szCs w:val="22"/>
          <w:lang w:val="en-GB"/>
        </w:rPr>
      </w:pPr>
    </w:p>
    <w:p w:rsidR="003B135E" w:rsidRPr="00BE3E50" w:rsidRDefault="003B135E" w:rsidP="003B135E">
      <w:pPr>
        <w:pStyle w:val="Heading1"/>
        <w:numPr>
          <w:ilvl w:val="0"/>
          <w:numId w:val="2"/>
        </w:numPr>
        <w:shd w:val="clear" w:color="auto" w:fill="BDD6EE" w:themeFill="accent1" w:themeFillTint="66"/>
        <w:jc w:val="both"/>
        <w:rPr>
          <w:b/>
          <w:sz w:val="22"/>
          <w:szCs w:val="22"/>
          <w:lang w:val="en-GB"/>
        </w:rPr>
      </w:pPr>
      <w:r w:rsidRPr="00BE3E50">
        <w:rPr>
          <w:b/>
          <w:sz w:val="22"/>
          <w:szCs w:val="22"/>
          <w:lang w:val="en-GB"/>
        </w:rPr>
        <w:t>Themes and Key Questions</w:t>
      </w:r>
    </w:p>
    <w:p w:rsidR="003B135E" w:rsidRPr="00371EF1" w:rsidRDefault="003B135E" w:rsidP="003B135E">
      <w:pPr>
        <w:pStyle w:val="NoSpacing"/>
        <w:jc w:val="both"/>
        <w:rPr>
          <w:rFonts w:cs="Arial"/>
          <w:sz w:val="22"/>
          <w:szCs w:val="22"/>
          <w:lang w:val="en-GB"/>
        </w:rPr>
      </w:pPr>
    </w:p>
    <w:p w:rsidR="003B135E" w:rsidRPr="00371EF1" w:rsidRDefault="003B135E" w:rsidP="003B135E">
      <w:pPr>
        <w:pStyle w:val="NoSpacing"/>
        <w:jc w:val="both"/>
        <w:rPr>
          <w:rFonts w:cs="Arial"/>
          <w:sz w:val="22"/>
          <w:szCs w:val="22"/>
          <w:lang w:val="en-GB"/>
        </w:rPr>
      </w:pPr>
      <w:r w:rsidRPr="00371EF1">
        <w:rPr>
          <w:rFonts w:cs="Arial"/>
          <w:sz w:val="22"/>
          <w:szCs w:val="22"/>
          <w:lang w:val="en-GB"/>
        </w:rPr>
        <w:t xml:space="preserve">The themes and Key Questions are set out in the table below. Whilst these are the product of collective development and agreement with partners from across the employability sector, it is possible the questions presented here could be refined during </w:t>
      </w:r>
      <w:r>
        <w:rPr>
          <w:rFonts w:cs="Arial"/>
          <w:sz w:val="22"/>
          <w:szCs w:val="22"/>
          <w:lang w:val="en-GB"/>
        </w:rPr>
        <w:t>the</w:t>
      </w:r>
      <w:r w:rsidRPr="00371EF1">
        <w:rPr>
          <w:rFonts w:cs="Arial"/>
          <w:sz w:val="22"/>
          <w:szCs w:val="22"/>
          <w:lang w:val="en-GB"/>
        </w:rPr>
        <w:t xml:space="preserve"> development of the framework</w:t>
      </w:r>
      <w:r>
        <w:rPr>
          <w:rFonts w:cs="Arial"/>
          <w:sz w:val="22"/>
          <w:szCs w:val="22"/>
          <w:lang w:val="en-GB"/>
        </w:rPr>
        <w:t>,</w:t>
      </w:r>
      <w:r w:rsidRPr="00371EF1">
        <w:rPr>
          <w:rFonts w:cs="Arial"/>
          <w:sz w:val="22"/>
          <w:szCs w:val="22"/>
          <w:lang w:val="en-GB"/>
        </w:rPr>
        <w:t xml:space="preserve"> as we collectively </w:t>
      </w:r>
      <w:r>
        <w:rPr>
          <w:rFonts w:cs="Arial"/>
          <w:sz w:val="22"/>
          <w:szCs w:val="22"/>
          <w:lang w:val="en-GB"/>
        </w:rPr>
        <w:t xml:space="preserve">explore </w:t>
      </w:r>
      <w:r w:rsidRPr="00371EF1">
        <w:rPr>
          <w:rFonts w:cs="Arial"/>
          <w:sz w:val="22"/>
          <w:szCs w:val="22"/>
          <w:lang w:val="en-GB"/>
        </w:rPr>
        <w:t xml:space="preserve">the data which should be collected to answer the key questions. </w:t>
      </w:r>
    </w:p>
    <w:p w:rsidR="003B135E" w:rsidRPr="00371EF1" w:rsidRDefault="003B135E" w:rsidP="003B135E">
      <w:pPr>
        <w:pStyle w:val="NoSpacing"/>
        <w:jc w:val="both"/>
        <w:rPr>
          <w:rFonts w:cs="Arial"/>
          <w:sz w:val="22"/>
          <w:szCs w:val="22"/>
          <w:lang w:val="en-GB"/>
        </w:rPr>
      </w:pPr>
    </w:p>
    <w:p w:rsidR="003B135E" w:rsidRPr="008A4C28" w:rsidRDefault="003B135E" w:rsidP="003B135E">
      <w:pPr>
        <w:pStyle w:val="NoSpacing"/>
        <w:jc w:val="both"/>
        <w:rPr>
          <w:rFonts w:cs="Arial"/>
          <w:sz w:val="22"/>
          <w:szCs w:val="22"/>
          <w:lang w:val="en-GB"/>
        </w:rPr>
      </w:pPr>
      <w:r w:rsidRPr="008A4C28">
        <w:rPr>
          <w:rFonts w:cs="Arial"/>
          <w:sz w:val="22"/>
          <w:szCs w:val="22"/>
          <w:lang w:val="en-GB"/>
        </w:rPr>
        <w:t xml:space="preserve">Furthermore, as we further develop </w:t>
      </w:r>
      <w:hyperlink r:id="rId12" w:history="1">
        <w:r w:rsidRPr="00BC244D">
          <w:rPr>
            <w:rStyle w:val="Hyperlink"/>
            <w:rFonts w:cs="Arial"/>
            <w:sz w:val="22"/>
            <w:szCs w:val="22"/>
            <w:lang w:val="en-GB"/>
          </w:rPr>
          <w:t>other products</w:t>
        </w:r>
      </w:hyperlink>
      <w:r w:rsidRPr="008A4C28">
        <w:rPr>
          <w:rFonts w:cs="Arial"/>
          <w:sz w:val="22"/>
          <w:szCs w:val="22"/>
          <w:lang w:val="en-GB"/>
        </w:rPr>
        <w:t xml:space="preserve"> that will support the implementation of No One Left Behind, such as the Service Standards Framework, Evaluation Plan and Continuous Improvement Strategy, it may be necessary to refine the wording presented below t</w:t>
      </w:r>
      <w:r>
        <w:rPr>
          <w:rFonts w:cs="Arial"/>
          <w:sz w:val="22"/>
          <w:szCs w:val="22"/>
          <w:lang w:val="en-GB"/>
        </w:rPr>
        <w:t>o ensure coherence between the f</w:t>
      </w:r>
      <w:r w:rsidRPr="008A4C28">
        <w:rPr>
          <w:rFonts w:cs="Arial"/>
          <w:sz w:val="22"/>
          <w:szCs w:val="22"/>
          <w:lang w:val="en-GB"/>
        </w:rPr>
        <w:t>ramework and other outputs.</w:t>
      </w:r>
    </w:p>
    <w:p w:rsidR="003B135E" w:rsidRDefault="003B135E" w:rsidP="003B135E">
      <w:pPr>
        <w:pStyle w:val="NoSpacing"/>
        <w:rPr>
          <w:rFonts w:cs="Arial"/>
          <w:sz w:val="22"/>
          <w:szCs w:val="22"/>
          <w:highlight w:val="yellow"/>
          <w:lang w:val="en-GB"/>
        </w:rPr>
      </w:pPr>
    </w:p>
    <w:p w:rsidR="003B135E" w:rsidRPr="004550EC" w:rsidRDefault="003B135E" w:rsidP="003B135E">
      <w:pPr>
        <w:pStyle w:val="NoSpacing"/>
        <w:rPr>
          <w:rFonts w:cs="Arial"/>
          <w:sz w:val="22"/>
          <w:szCs w:val="22"/>
          <w:lang w:val="en-GB"/>
        </w:rPr>
      </w:pPr>
    </w:p>
    <w:p w:rsidR="003B135E" w:rsidRPr="004550EC" w:rsidRDefault="003B135E" w:rsidP="003B135E">
      <w:pPr>
        <w:pStyle w:val="NoSpacing"/>
        <w:rPr>
          <w:rFonts w:cs="Arial"/>
          <w:sz w:val="22"/>
          <w:szCs w:val="22"/>
          <w:lang w:val="en-GB"/>
        </w:rPr>
      </w:pPr>
    </w:p>
    <w:tbl>
      <w:tblPr>
        <w:tblStyle w:val="TableGrid"/>
        <w:tblW w:w="5000" w:type="pct"/>
        <w:tblLook w:val="04A0" w:firstRow="1" w:lastRow="0" w:firstColumn="1" w:lastColumn="0" w:noHBand="0" w:noVBand="1"/>
      </w:tblPr>
      <w:tblGrid>
        <w:gridCol w:w="2688"/>
        <w:gridCol w:w="3118"/>
        <w:gridCol w:w="3210"/>
      </w:tblGrid>
      <w:tr w:rsidR="003B135E" w:rsidRPr="00371EF1" w:rsidTr="000621C2">
        <w:tc>
          <w:tcPr>
            <w:tcW w:w="1491" w:type="pct"/>
            <w:shd w:val="clear" w:color="auto" w:fill="D9D9D9" w:themeFill="background1" w:themeFillShade="D9"/>
            <w:tcMar>
              <w:top w:w="57" w:type="dxa"/>
              <w:left w:w="57" w:type="dxa"/>
              <w:bottom w:w="57" w:type="dxa"/>
              <w:right w:w="57" w:type="dxa"/>
            </w:tcMar>
          </w:tcPr>
          <w:bookmarkEnd w:id="0"/>
          <w:p w:rsidR="003B135E" w:rsidRPr="00BE3E50" w:rsidRDefault="003B135E" w:rsidP="000621C2">
            <w:pPr>
              <w:pStyle w:val="NoSpacing"/>
              <w:jc w:val="center"/>
              <w:rPr>
                <w:rFonts w:cs="Arial"/>
                <w:b/>
                <w:color w:val="000000" w:themeColor="text1"/>
                <w:sz w:val="22"/>
                <w:szCs w:val="22"/>
                <w:lang w:val="en"/>
              </w:rPr>
            </w:pPr>
            <w:r w:rsidRPr="00BE3E50">
              <w:rPr>
                <w:rFonts w:cs="Arial"/>
                <w:b/>
                <w:color w:val="000000" w:themeColor="text1"/>
                <w:sz w:val="22"/>
                <w:szCs w:val="22"/>
                <w:lang w:val="en"/>
              </w:rPr>
              <w:t>Theme</w:t>
            </w:r>
          </w:p>
        </w:tc>
        <w:tc>
          <w:tcPr>
            <w:tcW w:w="1729" w:type="pct"/>
            <w:shd w:val="clear" w:color="auto" w:fill="D9D9D9" w:themeFill="background1" w:themeFillShade="D9"/>
            <w:tcMar>
              <w:top w:w="57" w:type="dxa"/>
              <w:left w:w="57" w:type="dxa"/>
              <w:bottom w:w="57" w:type="dxa"/>
              <w:right w:w="57" w:type="dxa"/>
            </w:tcMar>
          </w:tcPr>
          <w:p w:rsidR="003B135E" w:rsidRPr="00BE3E50" w:rsidRDefault="003B135E" w:rsidP="000621C2">
            <w:pPr>
              <w:pStyle w:val="NoSpacing"/>
              <w:jc w:val="center"/>
              <w:rPr>
                <w:rFonts w:cs="Arial"/>
                <w:b/>
                <w:color w:val="000000" w:themeColor="text1"/>
                <w:sz w:val="22"/>
                <w:szCs w:val="22"/>
                <w:lang w:val="en"/>
              </w:rPr>
            </w:pPr>
            <w:r w:rsidRPr="00BE3E50">
              <w:rPr>
                <w:rFonts w:cs="Arial"/>
                <w:b/>
                <w:color w:val="000000" w:themeColor="text1"/>
                <w:sz w:val="22"/>
                <w:szCs w:val="22"/>
                <w:lang w:val="en"/>
              </w:rPr>
              <w:t>Description</w:t>
            </w:r>
          </w:p>
        </w:tc>
        <w:tc>
          <w:tcPr>
            <w:tcW w:w="1780" w:type="pct"/>
            <w:shd w:val="clear" w:color="auto" w:fill="D9D9D9" w:themeFill="background1" w:themeFillShade="D9"/>
            <w:tcMar>
              <w:top w:w="57" w:type="dxa"/>
              <w:left w:w="57" w:type="dxa"/>
              <w:bottom w:w="57" w:type="dxa"/>
              <w:right w:w="57" w:type="dxa"/>
            </w:tcMar>
          </w:tcPr>
          <w:p w:rsidR="003B135E" w:rsidRPr="00BE3E50" w:rsidRDefault="003B135E" w:rsidP="000621C2">
            <w:pPr>
              <w:pStyle w:val="NoSpacing"/>
              <w:jc w:val="center"/>
              <w:rPr>
                <w:rFonts w:cs="Arial"/>
                <w:b/>
                <w:color w:val="000000" w:themeColor="text1"/>
                <w:sz w:val="22"/>
                <w:szCs w:val="22"/>
                <w:lang w:val="en"/>
              </w:rPr>
            </w:pPr>
            <w:r w:rsidRPr="00BE3E50">
              <w:rPr>
                <w:rFonts w:cs="Arial"/>
                <w:b/>
                <w:color w:val="000000" w:themeColor="text1"/>
                <w:sz w:val="22"/>
                <w:szCs w:val="22"/>
                <w:lang w:val="en"/>
              </w:rPr>
              <w:t>Key Questions</w:t>
            </w:r>
          </w:p>
        </w:tc>
      </w:tr>
      <w:tr w:rsidR="003B135E" w:rsidRPr="00371EF1" w:rsidTr="000621C2">
        <w:tc>
          <w:tcPr>
            <w:tcW w:w="1491" w:type="pct"/>
            <w:tcMar>
              <w:top w:w="57" w:type="dxa"/>
              <w:left w:w="57" w:type="dxa"/>
              <w:bottom w:w="57" w:type="dxa"/>
              <w:right w:w="57" w:type="dxa"/>
            </w:tcMar>
            <w:vAlign w:val="center"/>
          </w:tcPr>
          <w:p w:rsidR="003B135E" w:rsidRPr="00371EF1" w:rsidRDefault="003B135E" w:rsidP="000621C2">
            <w:pPr>
              <w:pStyle w:val="NoSpacing"/>
              <w:rPr>
                <w:rFonts w:cs="Arial"/>
                <w:color w:val="000000" w:themeColor="text1"/>
                <w:sz w:val="22"/>
                <w:szCs w:val="22"/>
                <w:lang w:val="en"/>
              </w:rPr>
            </w:pPr>
            <w:r w:rsidRPr="00371EF1">
              <w:rPr>
                <w:rFonts w:cs="Arial"/>
                <w:color w:val="000000" w:themeColor="text1"/>
                <w:sz w:val="22"/>
                <w:szCs w:val="22"/>
                <w:lang w:val="en"/>
              </w:rPr>
              <w:t>Reach</w:t>
            </w:r>
          </w:p>
        </w:tc>
        <w:tc>
          <w:tcPr>
            <w:tcW w:w="1729" w:type="pct"/>
            <w:tcMar>
              <w:top w:w="57" w:type="dxa"/>
              <w:left w:w="57" w:type="dxa"/>
              <w:bottom w:w="57" w:type="dxa"/>
              <w:right w:w="57" w:type="dxa"/>
            </w:tcMar>
          </w:tcPr>
          <w:p w:rsidR="003B135E" w:rsidRPr="00371EF1" w:rsidRDefault="003B135E" w:rsidP="000621C2">
            <w:pPr>
              <w:pStyle w:val="NoSpacing"/>
              <w:rPr>
                <w:rFonts w:cs="Arial"/>
                <w:color w:val="000000" w:themeColor="text1"/>
                <w:sz w:val="22"/>
                <w:szCs w:val="22"/>
              </w:rPr>
            </w:pPr>
            <w:r w:rsidRPr="00371EF1">
              <w:rPr>
                <w:rFonts w:cs="Arial"/>
                <w:color w:val="000000" w:themeColor="text1"/>
                <w:sz w:val="22"/>
                <w:szCs w:val="22"/>
              </w:rPr>
              <w:t xml:space="preserve">To ensure employability services are reaching all those who need support to progress towards, move into and sustain fair work. </w:t>
            </w:r>
          </w:p>
          <w:p w:rsidR="003B135E" w:rsidRPr="00371EF1" w:rsidRDefault="003B135E" w:rsidP="000621C2">
            <w:pPr>
              <w:pStyle w:val="NoSpacing"/>
              <w:rPr>
                <w:rFonts w:cs="Arial"/>
                <w:color w:val="000000" w:themeColor="text1"/>
                <w:sz w:val="22"/>
                <w:szCs w:val="22"/>
                <w:lang w:val="en"/>
              </w:rPr>
            </w:pPr>
          </w:p>
        </w:tc>
        <w:tc>
          <w:tcPr>
            <w:tcW w:w="1780" w:type="pct"/>
            <w:tcMar>
              <w:top w:w="57" w:type="dxa"/>
              <w:left w:w="57" w:type="dxa"/>
              <w:bottom w:w="57" w:type="dxa"/>
              <w:right w:w="57" w:type="dxa"/>
            </w:tcMar>
          </w:tcPr>
          <w:p w:rsidR="003B135E" w:rsidRPr="00371EF1" w:rsidRDefault="003B135E" w:rsidP="000621C2">
            <w:pPr>
              <w:pStyle w:val="NoSpacing"/>
              <w:rPr>
                <w:rFonts w:cs="Arial"/>
                <w:bCs/>
                <w:sz w:val="22"/>
                <w:szCs w:val="22"/>
              </w:rPr>
            </w:pPr>
            <w:r w:rsidRPr="00371EF1">
              <w:rPr>
                <w:rFonts w:cs="Arial"/>
                <w:bCs/>
                <w:sz w:val="22"/>
                <w:szCs w:val="22"/>
              </w:rPr>
              <w:t>1.1 Who needs support in our community?</w:t>
            </w:r>
          </w:p>
          <w:p w:rsidR="003B135E" w:rsidRPr="00371EF1" w:rsidRDefault="003B135E" w:rsidP="000621C2">
            <w:pPr>
              <w:pStyle w:val="NoSpacing"/>
              <w:rPr>
                <w:rFonts w:cs="Arial"/>
                <w:bCs/>
                <w:sz w:val="22"/>
                <w:szCs w:val="22"/>
              </w:rPr>
            </w:pPr>
          </w:p>
          <w:p w:rsidR="003B135E" w:rsidRPr="00371EF1" w:rsidRDefault="003B135E" w:rsidP="000621C2">
            <w:pPr>
              <w:pStyle w:val="NoSpacing"/>
              <w:rPr>
                <w:rFonts w:cs="Arial"/>
                <w:bCs/>
                <w:sz w:val="22"/>
                <w:szCs w:val="22"/>
              </w:rPr>
            </w:pPr>
            <w:r w:rsidRPr="00371EF1">
              <w:rPr>
                <w:rFonts w:cs="Arial"/>
                <w:bCs/>
                <w:sz w:val="22"/>
                <w:szCs w:val="22"/>
              </w:rPr>
              <w:t>1.2 Who are we reaching and what challenges do they face?</w:t>
            </w:r>
          </w:p>
          <w:p w:rsidR="003B135E" w:rsidRPr="00371EF1" w:rsidRDefault="003B135E" w:rsidP="000621C2">
            <w:pPr>
              <w:pStyle w:val="NoSpacing"/>
              <w:rPr>
                <w:rFonts w:cs="Arial"/>
                <w:bCs/>
                <w:sz w:val="22"/>
                <w:szCs w:val="22"/>
              </w:rPr>
            </w:pPr>
          </w:p>
          <w:p w:rsidR="003B135E" w:rsidRPr="00371EF1" w:rsidRDefault="003B135E" w:rsidP="000621C2">
            <w:pPr>
              <w:pStyle w:val="NoSpacing"/>
              <w:rPr>
                <w:rFonts w:cs="Arial"/>
                <w:bCs/>
                <w:sz w:val="22"/>
                <w:szCs w:val="22"/>
              </w:rPr>
            </w:pPr>
            <w:r w:rsidRPr="00371EF1">
              <w:rPr>
                <w:rFonts w:cs="Arial"/>
                <w:bCs/>
                <w:sz w:val="22"/>
                <w:szCs w:val="22"/>
              </w:rPr>
              <w:t>1.3 Are people actively engaged with support?</w:t>
            </w:r>
          </w:p>
          <w:p w:rsidR="003B135E" w:rsidRPr="00371EF1" w:rsidRDefault="003B135E" w:rsidP="000621C2">
            <w:pPr>
              <w:pStyle w:val="NoSpacing"/>
              <w:rPr>
                <w:rFonts w:cs="Arial"/>
                <w:bCs/>
                <w:sz w:val="22"/>
                <w:szCs w:val="22"/>
              </w:rPr>
            </w:pPr>
          </w:p>
          <w:p w:rsidR="003B135E" w:rsidRPr="00371EF1" w:rsidRDefault="003B135E" w:rsidP="000621C2">
            <w:pPr>
              <w:pStyle w:val="NoSpacing"/>
              <w:rPr>
                <w:rFonts w:cs="Arial"/>
                <w:bCs/>
                <w:sz w:val="22"/>
                <w:szCs w:val="22"/>
              </w:rPr>
            </w:pPr>
            <w:r w:rsidRPr="00371EF1">
              <w:rPr>
                <w:rFonts w:cs="Arial"/>
                <w:bCs/>
                <w:sz w:val="22"/>
                <w:szCs w:val="22"/>
              </w:rPr>
              <w:t>1.4 Who are we not reaching?</w:t>
            </w:r>
          </w:p>
          <w:p w:rsidR="003B135E" w:rsidRPr="00371EF1" w:rsidRDefault="003B135E" w:rsidP="000621C2">
            <w:pPr>
              <w:pStyle w:val="NoSpacing"/>
              <w:rPr>
                <w:rFonts w:cs="Arial"/>
                <w:color w:val="000000" w:themeColor="text1"/>
                <w:sz w:val="22"/>
                <w:szCs w:val="22"/>
                <w:lang w:val="en"/>
              </w:rPr>
            </w:pPr>
          </w:p>
        </w:tc>
      </w:tr>
      <w:tr w:rsidR="003B135E" w:rsidRPr="00371EF1" w:rsidTr="000621C2">
        <w:tc>
          <w:tcPr>
            <w:tcW w:w="1491" w:type="pct"/>
            <w:tcMar>
              <w:top w:w="57" w:type="dxa"/>
              <w:left w:w="57" w:type="dxa"/>
              <w:bottom w:w="57" w:type="dxa"/>
              <w:right w:w="57" w:type="dxa"/>
            </w:tcMar>
            <w:vAlign w:val="center"/>
          </w:tcPr>
          <w:p w:rsidR="003B135E" w:rsidRPr="00371EF1" w:rsidRDefault="003B135E" w:rsidP="000621C2">
            <w:pPr>
              <w:pStyle w:val="NoSpacing"/>
              <w:rPr>
                <w:rFonts w:cs="Arial"/>
                <w:color w:val="000000" w:themeColor="text1"/>
                <w:sz w:val="22"/>
                <w:szCs w:val="22"/>
                <w:lang w:val="en"/>
              </w:rPr>
            </w:pPr>
            <w:r w:rsidRPr="00371EF1">
              <w:rPr>
                <w:rFonts w:cs="Arial"/>
                <w:color w:val="000000" w:themeColor="text1"/>
                <w:sz w:val="22"/>
                <w:szCs w:val="22"/>
                <w:lang w:val="en"/>
              </w:rPr>
              <w:t>Progression</w:t>
            </w:r>
          </w:p>
        </w:tc>
        <w:tc>
          <w:tcPr>
            <w:tcW w:w="1729" w:type="pct"/>
            <w:tcMar>
              <w:top w:w="57" w:type="dxa"/>
              <w:left w:w="57" w:type="dxa"/>
              <w:bottom w:w="57" w:type="dxa"/>
              <w:right w:w="57" w:type="dxa"/>
            </w:tcMar>
          </w:tcPr>
          <w:p w:rsidR="003B135E" w:rsidRPr="00371EF1" w:rsidRDefault="003B135E" w:rsidP="000621C2">
            <w:pPr>
              <w:pStyle w:val="NoSpacing"/>
              <w:rPr>
                <w:rFonts w:cs="Arial"/>
                <w:color w:val="000000" w:themeColor="text1"/>
                <w:sz w:val="22"/>
                <w:szCs w:val="22"/>
                <w:lang w:val="en"/>
              </w:rPr>
            </w:pPr>
            <w:r w:rsidRPr="00371EF1">
              <w:rPr>
                <w:rFonts w:cs="Arial"/>
                <w:color w:val="000000" w:themeColor="text1"/>
                <w:sz w:val="22"/>
                <w:szCs w:val="22"/>
              </w:rPr>
              <w:t>To enable an individual’s progression towards fair work and sustained employment. Considering aspects such as improving well-being, confidence and motivation, maintaining or re-engaging with support, and developing aspirations and skills.</w:t>
            </w:r>
          </w:p>
        </w:tc>
        <w:tc>
          <w:tcPr>
            <w:tcW w:w="1780" w:type="pct"/>
            <w:tcMar>
              <w:top w:w="57" w:type="dxa"/>
              <w:left w:w="57" w:type="dxa"/>
              <w:bottom w:w="57" w:type="dxa"/>
              <w:right w:w="57" w:type="dxa"/>
            </w:tcMar>
          </w:tcPr>
          <w:p w:rsidR="003B135E" w:rsidRPr="00371EF1" w:rsidRDefault="003B135E" w:rsidP="000621C2">
            <w:pPr>
              <w:pStyle w:val="NoSpacing"/>
              <w:rPr>
                <w:rFonts w:cs="Arial"/>
                <w:b/>
                <w:bCs/>
                <w:sz w:val="22"/>
                <w:szCs w:val="22"/>
              </w:rPr>
            </w:pPr>
          </w:p>
          <w:p w:rsidR="003B135E" w:rsidRPr="00371EF1" w:rsidRDefault="003B135E" w:rsidP="000621C2">
            <w:pPr>
              <w:pStyle w:val="NoSpacing"/>
              <w:rPr>
                <w:rFonts w:cs="Arial"/>
                <w:bCs/>
                <w:sz w:val="22"/>
                <w:szCs w:val="22"/>
              </w:rPr>
            </w:pPr>
            <w:r w:rsidRPr="00371EF1">
              <w:rPr>
                <w:rFonts w:cs="Arial"/>
                <w:bCs/>
                <w:sz w:val="22"/>
                <w:szCs w:val="22"/>
              </w:rPr>
              <w:t>2.1 Are people progressing, if so, in what ways?</w:t>
            </w:r>
          </w:p>
          <w:p w:rsidR="003B135E" w:rsidRPr="00371EF1" w:rsidRDefault="003B135E" w:rsidP="000621C2">
            <w:pPr>
              <w:pStyle w:val="NoSpacing"/>
              <w:rPr>
                <w:rFonts w:cs="Arial"/>
                <w:bCs/>
                <w:sz w:val="22"/>
                <w:szCs w:val="22"/>
              </w:rPr>
            </w:pPr>
          </w:p>
          <w:p w:rsidR="003B135E" w:rsidRPr="00371EF1" w:rsidRDefault="003B135E" w:rsidP="000621C2">
            <w:pPr>
              <w:pStyle w:val="NoSpacing"/>
              <w:rPr>
                <w:rFonts w:cs="Arial"/>
                <w:bCs/>
                <w:sz w:val="22"/>
                <w:szCs w:val="22"/>
              </w:rPr>
            </w:pPr>
            <w:r w:rsidRPr="00371EF1">
              <w:rPr>
                <w:rFonts w:cs="Arial"/>
                <w:bCs/>
                <w:sz w:val="22"/>
                <w:szCs w:val="22"/>
              </w:rPr>
              <w:t>2.2 Are people’s goals/milestones being achieved within the expected timeframe?</w:t>
            </w:r>
          </w:p>
          <w:p w:rsidR="003B135E" w:rsidRPr="00371EF1" w:rsidRDefault="003B135E" w:rsidP="000621C2">
            <w:pPr>
              <w:pStyle w:val="NoSpacing"/>
              <w:rPr>
                <w:rFonts w:cs="Arial"/>
                <w:bCs/>
                <w:sz w:val="22"/>
                <w:szCs w:val="22"/>
              </w:rPr>
            </w:pPr>
          </w:p>
          <w:p w:rsidR="003B135E" w:rsidRPr="00371EF1" w:rsidRDefault="003B135E" w:rsidP="000621C2">
            <w:pPr>
              <w:pStyle w:val="NoSpacing"/>
              <w:rPr>
                <w:rFonts w:cs="Arial"/>
                <w:bCs/>
                <w:sz w:val="22"/>
                <w:szCs w:val="22"/>
              </w:rPr>
            </w:pPr>
            <w:r w:rsidRPr="00371EF1">
              <w:rPr>
                <w:rFonts w:cs="Arial"/>
                <w:bCs/>
                <w:sz w:val="22"/>
                <w:szCs w:val="22"/>
              </w:rPr>
              <w:t>2.3 Have people entered and sustained education, training or employment?</w:t>
            </w:r>
          </w:p>
        </w:tc>
      </w:tr>
      <w:tr w:rsidR="003B135E" w:rsidRPr="00371EF1" w:rsidTr="000621C2">
        <w:tc>
          <w:tcPr>
            <w:tcW w:w="1491" w:type="pct"/>
            <w:tcMar>
              <w:top w:w="57" w:type="dxa"/>
              <w:left w:w="57" w:type="dxa"/>
              <w:bottom w:w="57" w:type="dxa"/>
              <w:right w:w="57" w:type="dxa"/>
            </w:tcMar>
            <w:vAlign w:val="center"/>
          </w:tcPr>
          <w:p w:rsidR="003B135E" w:rsidRPr="00371EF1" w:rsidRDefault="003B135E" w:rsidP="000621C2">
            <w:pPr>
              <w:pStyle w:val="NoSpacing"/>
              <w:rPr>
                <w:rFonts w:cs="Arial"/>
                <w:color w:val="000000" w:themeColor="text1"/>
                <w:sz w:val="22"/>
                <w:szCs w:val="22"/>
                <w:lang w:val="en"/>
              </w:rPr>
            </w:pPr>
            <w:r w:rsidRPr="00371EF1">
              <w:rPr>
                <w:rFonts w:cs="Arial"/>
                <w:color w:val="000000" w:themeColor="text1"/>
                <w:sz w:val="22"/>
                <w:szCs w:val="22"/>
                <w:lang w:val="en"/>
              </w:rPr>
              <w:t>Skills Alignment</w:t>
            </w:r>
          </w:p>
        </w:tc>
        <w:tc>
          <w:tcPr>
            <w:tcW w:w="1729" w:type="pct"/>
            <w:tcMar>
              <w:top w:w="57" w:type="dxa"/>
              <w:left w:w="57" w:type="dxa"/>
              <w:bottom w:w="57" w:type="dxa"/>
              <w:right w:w="57" w:type="dxa"/>
            </w:tcMar>
          </w:tcPr>
          <w:p w:rsidR="003B135E" w:rsidRPr="00371EF1" w:rsidRDefault="003B135E" w:rsidP="000621C2">
            <w:pPr>
              <w:pStyle w:val="NoSpacing"/>
              <w:rPr>
                <w:rFonts w:cs="Arial"/>
                <w:b/>
                <w:color w:val="000000" w:themeColor="text1"/>
                <w:sz w:val="22"/>
                <w:szCs w:val="22"/>
              </w:rPr>
            </w:pPr>
            <w:r w:rsidRPr="00371EF1">
              <w:rPr>
                <w:rFonts w:cs="Arial"/>
                <w:color w:val="000000" w:themeColor="text1"/>
                <w:sz w:val="22"/>
                <w:szCs w:val="22"/>
              </w:rPr>
              <w:t xml:space="preserve">To ensure participants are being supported to develop skills, knowledge and experience that are needed now, and in the future. </w:t>
            </w:r>
          </w:p>
          <w:p w:rsidR="003B135E" w:rsidRPr="00371EF1" w:rsidRDefault="003B135E" w:rsidP="000621C2">
            <w:pPr>
              <w:pStyle w:val="NoSpacing"/>
              <w:rPr>
                <w:rFonts w:cs="Arial"/>
                <w:color w:val="000000" w:themeColor="text1"/>
                <w:sz w:val="22"/>
                <w:szCs w:val="22"/>
                <w:lang w:val="en"/>
              </w:rPr>
            </w:pPr>
          </w:p>
        </w:tc>
        <w:tc>
          <w:tcPr>
            <w:tcW w:w="1780" w:type="pct"/>
            <w:tcMar>
              <w:top w:w="57" w:type="dxa"/>
              <w:left w:w="57" w:type="dxa"/>
              <w:bottom w:w="57" w:type="dxa"/>
              <w:right w:w="57" w:type="dxa"/>
            </w:tcMar>
          </w:tcPr>
          <w:p w:rsidR="003B135E" w:rsidRPr="00371EF1" w:rsidRDefault="003B135E" w:rsidP="000621C2">
            <w:pPr>
              <w:pStyle w:val="NoSpacing"/>
              <w:rPr>
                <w:rFonts w:cs="Arial"/>
                <w:bCs/>
                <w:sz w:val="22"/>
                <w:szCs w:val="22"/>
              </w:rPr>
            </w:pPr>
            <w:r w:rsidRPr="00371EF1">
              <w:rPr>
                <w:rFonts w:cs="Arial"/>
                <w:bCs/>
                <w:sz w:val="22"/>
                <w:szCs w:val="22"/>
              </w:rPr>
              <w:t>3.1 What relevant skills, knowledge and experience are people developing as a result of our support?</w:t>
            </w:r>
          </w:p>
          <w:p w:rsidR="003B135E" w:rsidRPr="00371EF1" w:rsidRDefault="003B135E" w:rsidP="000621C2">
            <w:pPr>
              <w:pStyle w:val="NoSpacing"/>
              <w:rPr>
                <w:rFonts w:cs="Arial"/>
                <w:color w:val="000000" w:themeColor="text1"/>
                <w:sz w:val="22"/>
                <w:szCs w:val="22"/>
                <w:lang w:val="en"/>
              </w:rPr>
            </w:pPr>
          </w:p>
        </w:tc>
      </w:tr>
      <w:tr w:rsidR="003B135E" w:rsidRPr="00371EF1" w:rsidTr="000621C2">
        <w:tc>
          <w:tcPr>
            <w:tcW w:w="1491" w:type="pct"/>
            <w:tcMar>
              <w:top w:w="57" w:type="dxa"/>
              <w:left w:w="57" w:type="dxa"/>
              <w:bottom w:w="57" w:type="dxa"/>
              <w:right w:w="57" w:type="dxa"/>
            </w:tcMar>
            <w:vAlign w:val="center"/>
          </w:tcPr>
          <w:p w:rsidR="003B135E" w:rsidRPr="00371EF1" w:rsidRDefault="003B135E" w:rsidP="000621C2">
            <w:pPr>
              <w:pStyle w:val="NoSpacing"/>
              <w:rPr>
                <w:rFonts w:cs="Arial"/>
                <w:color w:val="000000" w:themeColor="text1"/>
                <w:sz w:val="22"/>
                <w:szCs w:val="22"/>
                <w:lang w:val="en"/>
              </w:rPr>
            </w:pPr>
            <w:r w:rsidRPr="00371EF1">
              <w:rPr>
                <w:rFonts w:cs="Arial"/>
                <w:color w:val="000000" w:themeColor="text1"/>
                <w:sz w:val="22"/>
                <w:szCs w:val="22"/>
                <w:lang w:val="en"/>
              </w:rPr>
              <w:t>Experience of Services</w:t>
            </w:r>
          </w:p>
        </w:tc>
        <w:tc>
          <w:tcPr>
            <w:tcW w:w="1729" w:type="pct"/>
            <w:tcMar>
              <w:top w:w="57" w:type="dxa"/>
              <w:left w:w="57" w:type="dxa"/>
              <w:bottom w:w="57" w:type="dxa"/>
              <w:right w:w="57" w:type="dxa"/>
            </w:tcMar>
          </w:tcPr>
          <w:p w:rsidR="003B135E" w:rsidRPr="00371EF1" w:rsidRDefault="003B135E" w:rsidP="000621C2">
            <w:pPr>
              <w:pStyle w:val="NoSpacing"/>
              <w:rPr>
                <w:rFonts w:cs="Arial"/>
                <w:color w:val="000000" w:themeColor="text1"/>
                <w:sz w:val="22"/>
                <w:szCs w:val="22"/>
                <w:lang w:val="en"/>
              </w:rPr>
            </w:pPr>
            <w:r w:rsidRPr="00371EF1">
              <w:rPr>
                <w:rFonts w:cs="Arial"/>
                <w:color w:val="000000" w:themeColor="text1"/>
                <w:sz w:val="22"/>
                <w:szCs w:val="22"/>
              </w:rPr>
              <w:t>To ensure that people accessing services are treated with dignity and respect, and experience support which is accessible, aligned with other services and responsive to their needs.</w:t>
            </w:r>
          </w:p>
        </w:tc>
        <w:tc>
          <w:tcPr>
            <w:tcW w:w="1780" w:type="pct"/>
            <w:tcMar>
              <w:top w:w="57" w:type="dxa"/>
              <w:left w:w="57" w:type="dxa"/>
              <w:bottom w:w="57" w:type="dxa"/>
              <w:right w:w="57" w:type="dxa"/>
            </w:tcMar>
          </w:tcPr>
          <w:p w:rsidR="003B135E" w:rsidRPr="00371EF1" w:rsidRDefault="003B135E" w:rsidP="000621C2">
            <w:pPr>
              <w:pStyle w:val="NoSpacing"/>
              <w:rPr>
                <w:rFonts w:cs="Arial"/>
                <w:bCs/>
                <w:sz w:val="22"/>
                <w:szCs w:val="22"/>
              </w:rPr>
            </w:pPr>
            <w:r w:rsidRPr="00371EF1">
              <w:rPr>
                <w:rFonts w:cs="Arial"/>
                <w:bCs/>
                <w:sz w:val="22"/>
                <w:szCs w:val="22"/>
              </w:rPr>
              <w:t>4.1 Are we treating people with dignity and respect?</w:t>
            </w:r>
          </w:p>
          <w:p w:rsidR="003B135E" w:rsidRPr="00371EF1" w:rsidRDefault="003B135E" w:rsidP="000621C2">
            <w:pPr>
              <w:pStyle w:val="NoSpacing"/>
              <w:rPr>
                <w:rFonts w:cs="Arial"/>
                <w:bCs/>
                <w:sz w:val="22"/>
                <w:szCs w:val="22"/>
              </w:rPr>
            </w:pPr>
          </w:p>
          <w:p w:rsidR="003B135E" w:rsidRPr="00371EF1" w:rsidRDefault="003B135E" w:rsidP="000621C2">
            <w:pPr>
              <w:pStyle w:val="NoSpacing"/>
              <w:rPr>
                <w:rFonts w:cs="Arial"/>
                <w:bCs/>
                <w:sz w:val="22"/>
                <w:szCs w:val="22"/>
              </w:rPr>
            </w:pPr>
            <w:r w:rsidRPr="00371EF1">
              <w:rPr>
                <w:rFonts w:cs="Arial"/>
                <w:bCs/>
                <w:sz w:val="22"/>
                <w:szCs w:val="22"/>
              </w:rPr>
              <w:t>4.2 Do clients receive a tailored service that supports their individual journey?</w:t>
            </w:r>
          </w:p>
          <w:p w:rsidR="003B135E" w:rsidRPr="00371EF1" w:rsidRDefault="003B135E" w:rsidP="000621C2">
            <w:pPr>
              <w:pStyle w:val="NoSpacing"/>
              <w:rPr>
                <w:rFonts w:cs="Arial"/>
                <w:bCs/>
                <w:sz w:val="22"/>
                <w:szCs w:val="22"/>
              </w:rPr>
            </w:pPr>
          </w:p>
          <w:p w:rsidR="003B135E" w:rsidRPr="00371EF1" w:rsidRDefault="003B135E" w:rsidP="000621C2">
            <w:pPr>
              <w:pStyle w:val="NoSpacing"/>
              <w:rPr>
                <w:rFonts w:cs="Arial"/>
                <w:bCs/>
                <w:sz w:val="22"/>
                <w:szCs w:val="22"/>
              </w:rPr>
            </w:pPr>
            <w:r w:rsidRPr="00371EF1">
              <w:rPr>
                <w:rFonts w:cs="Arial"/>
                <w:bCs/>
                <w:sz w:val="22"/>
                <w:szCs w:val="22"/>
              </w:rPr>
              <w:t xml:space="preserve">4.3 Do clients find the service easy to access?  </w:t>
            </w:r>
          </w:p>
          <w:p w:rsidR="003B135E" w:rsidRPr="00371EF1" w:rsidRDefault="003B135E" w:rsidP="000621C2">
            <w:pPr>
              <w:pStyle w:val="NoSpacing"/>
              <w:rPr>
                <w:rFonts w:cs="Arial"/>
                <w:color w:val="000000" w:themeColor="text1"/>
                <w:sz w:val="22"/>
                <w:szCs w:val="22"/>
                <w:lang w:val="en"/>
              </w:rPr>
            </w:pPr>
          </w:p>
        </w:tc>
      </w:tr>
      <w:tr w:rsidR="003B135E" w:rsidRPr="00371EF1" w:rsidTr="000621C2">
        <w:tc>
          <w:tcPr>
            <w:tcW w:w="1491" w:type="pct"/>
            <w:tcMar>
              <w:top w:w="57" w:type="dxa"/>
              <w:left w:w="57" w:type="dxa"/>
              <w:bottom w:w="57" w:type="dxa"/>
              <w:right w:w="57" w:type="dxa"/>
            </w:tcMar>
            <w:vAlign w:val="center"/>
          </w:tcPr>
          <w:p w:rsidR="003B135E" w:rsidRPr="00371EF1" w:rsidRDefault="003B135E" w:rsidP="000621C2">
            <w:pPr>
              <w:pStyle w:val="NoSpacing"/>
              <w:rPr>
                <w:rFonts w:cs="Arial"/>
                <w:color w:val="000000" w:themeColor="text1"/>
                <w:sz w:val="22"/>
                <w:szCs w:val="22"/>
                <w:lang w:val="en"/>
              </w:rPr>
            </w:pPr>
            <w:r w:rsidRPr="00371EF1">
              <w:rPr>
                <w:rFonts w:cs="Arial"/>
                <w:color w:val="000000" w:themeColor="text1"/>
                <w:sz w:val="22"/>
                <w:szCs w:val="22"/>
                <w:lang w:val="en"/>
              </w:rPr>
              <w:t>Value of Services</w:t>
            </w:r>
          </w:p>
        </w:tc>
        <w:tc>
          <w:tcPr>
            <w:tcW w:w="1729" w:type="pct"/>
            <w:tcMar>
              <w:top w:w="57" w:type="dxa"/>
              <w:left w:w="57" w:type="dxa"/>
              <w:bottom w:w="57" w:type="dxa"/>
              <w:right w:w="57" w:type="dxa"/>
            </w:tcMar>
          </w:tcPr>
          <w:p w:rsidR="003B135E" w:rsidRPr="00371EF1" w:rsidRDefault="003B135E" w:rsidP="000621C2">
            <w:pPr>
              <w:pStyle w:val="NoSpacing"/>
              <w:rPr>
                <w:rFonts w:cs="Arial"/>
                <w:color w:val="000000" w:themeColor="text1"/>
                <w:sz w:val="22"/>
                <w:szCs w:val="22"/>
                <w:lang w:val="en"/>
              </w:rPr>
            </w:pPr>
            <w:r w:rsidRPr="00371EF1">
              <w:rPr>
                <w:rFonts w:cs="Arial"/>
                <w:color w:val="000000" w:themeColor="text1"/>
                <w:sz w:val="22"/>
                <w:szCs w:val="22"/>
              </w:rPr>
              <w:t xml:space="preserve">To understand whether we are making the best use of resources invested, </w:t>
            </w:r>
            <w:proofErr w:type="spellStart"/>
            <w:r w:rsidRPr="00371EF1">
              <w:rPr>
                <w:rFonts w:cs="Arial"/>
                <w:color w:val="000000" w:themeColor="text1"/>
                <w:sz w:val="22"/>
                <w:szCs w:val="22"/>
              </w:rPr>
              <w:t>maximising</w:t>
            </w:r>
            <w:proofErr w:type="spellEnd"/>
            <w:r w:rsidRPr="00371EF1">
              <w:rPr>
                <w:rFonts w:cs="Arial"/>
                <w:color w:val="000000" w:themeColor="text1"/>
                <w:sz w:val="22"/>
                <w:szCs w:val="22"/>
              </w:rPr>
              <w:t xml:space="preserve"> value for participants and contributing to local and national policy ambitions.</w:t>
            </w:r>
          </w:p>
        </w:tc>
        <w:tc>
          <w:tcPr>
            <w:tcW w:w="1780" w:type="pct"/>
            <w:tcMar>
              <w:top w:w="57" w:type="dxa"/>
              <w:left w:w="57" w:type="dxa"/>
              <w:bottom w:w="57" w:type="dxa"/>
              <w:right w:w="57" w:type="dxa"/>
            </w:tcMar>
          </w:tcPr>
          <w:p w:rsidR="003B135E" w:rsidRPr="00371EF1" w:rsidRDefault="003B135E" w:rsidP="000621C2">
            <w:pPr>
              <w:pStyle w:val="NoSpacing"/>
              <w:rPr>
                <w:rFonts w:cs="Arial"/>
                <w:bCs/>
                <w:sz w:val="22"/>
                <w:szCs w:val="22"/>
              </w:rPr>
            </w:pPr>
            <w:r w:rsidRPr="00371EF1">
              <w:rPr>
                <w:rFonts w:cs="Arial"/>
                <w:bCs/>
                <w:sz w:val="22"/>
                <w:szCs w:val="22"/>
              </w:rPr>
              <w:t>5.1 How and in what ways do employability services contribute to national and local priorities?</w:t>
            </w:r>
          </w:p>
          <w:p w:rsidR="003B135E" w:rsidRPr="00371EF1" w:rsidRDefault="003B135E" w:rsidP="000621C2">
            <w:pPr>
              <w:pStyle w:val="NoSpacing"/>
              <w:rPr>
                <w:rFonts w:cs="Arial"/>
                <w:bCs/>
                <w:sz w:val="22"/>
                <w:szCs w:val="22"/>
              </w:rPr>
            </w:pPr>
          </w:p>
          <w:p w:rsidR="003B135E" w:rsidRPr="00371EF1" w:rsidRDefault="003B135E" w:rsidP="000621C2">
            <w:pPr>
              <w:pStyle w:val="NoSpacing"/>
              <w:rPr>
                <w:rFonts w:cs="Arial"/>
                <w:bCs/>
                <w:sz w:val="22"/>
                <w:szCs w:val="22"/>
              </w:rPr>
            </w:pPr>
            <w:r w:rsidRPr="00371EF1">
              <w:rPr>
                <w:rFonts w:cs="Arial"/>
                <w:bCs/>
                <w:sz w:val="22"/>
                <w:szCs w:val="22"/>
              </w:rPr>
              <w:t>5.2 What is the value for money of our investment?</w:t>
            </w:r>
          </w:p>
          <w:p w:rsidR="003B135E" w:rsidRPr="00371EF1" w:rsidRDefault="003B135E" w:rsidP="000621C2">
            <w:pPr>
              <w:pStyle w:val="NoSpacing"/>
              <w:rPr>
                <w:rFonts w:cs="Arial"/>
                <w:color w:val="000000" w:themeColor="text1"/>
                <w:sz w:val="22"/>
                <w:szCs w:val="22"/>
                <w:lang w:val="en"/>
              </w:rPr>
            </w:pPr>
          </w:p>
        </w:tc>
      </w:tr>
    </w:tbl>
    <w:p w:rsidR="003B135E" w:rsidRDefault="003B135E" w:rsidP="003B135E">
      <w:pPr>
        <w:tabs>
          <w:tab w:val="clear" w:pos="720"/>
          <w:tab w:val="clear" w:pos="1440"/>
          <w:tab w:val="clear" w:pos="2160"/>
          <w:tab w:val="clear" w:pos="2880"/>
          <w:tab w:val="clear" w:pos="4680"/>
          <w:tab w:val="clear" w:pos="5400"/>
          <w:tab w:val="clear" w:pos="9000"/>
        </w:tabs>
        <w:spacing w:after="300" w:line="240" w:lineRule="auto"/>
        <w:ind w:left="284"/>
        <w:rPr>
          <w:rFonts w:eastAsia="Times New Roman" w:cs="Arial"/>
          <w:sz w:val="22"/>
          <w:szCs w:val="22"/>
          <w:lang w:val="en-GB"/>
        </w:rPr>
      </w:pPr>
    </w:p>
    <w:p w:rsidR="003B135E" w:rsidRPr="00371EF1" w:rsidRDefault="003B135E" w:rsidP="003B135E">
      <w:pPr>
        <w:tabs>
          <w:tab w:val="clear" w:pos="720"/>
          <w:tab w:val="clear" w:pos="1440"/>
          <w:tab w:val="clear" w:pos="2160"/>
          <w:tab w:val="clear" w:pos="2880"/>
          <w:tab w:val="clear" w:pos="4680"/>
          <w:tab w:val="clear" w:pos="5400"/>
          <w:tab w:val="clear" w:pos="9000"/>
        </w:tabs>
        <w:spacing w:after="300" w:line="240" w:lineRule="auto"/>
        <w:ind w:left="284"/>
        <w:rPr>
          <w:rFonts w:eastAsia="Times New Roman" w:cs="Arial"/>
          <w:sz w:val="22"/>
          <w:szCs w:val="22"/>
          <w:lang w:val="en-GB"/>
        </w:rPr>
      </w:pPr>
    </w:p>
    <w:p w:rsidR="003B135E" w:rsidRPr="00BE3E50" w:rsidRDefault="003B135E" w:rsidP="003B135E">
      <w:pPr>
        <w:pStyle w:val="Heading1"/>
        <w:numPr>
          <w:ilvl w:val="0"/>
          <w:numId w:val="2"/>
        </w:numPr>
        <w:shd w:val="clear" w:color="auto" w:fill="BDD6EE" w:themeFill="accent1" w:themeFillTint="66"/>
        <w:spacing w:line="240" w:lineRule="auto"/>
        <w:jc w:val="both"/>
        <w:rPr>
          <w:rFonts w:cs="Arial"/>
          <w:b/>
          <w:sz w:val="22"/>
          <w:szCs w:val="22"/>
          <w:lang w:val="en-GB"/>
        </w:rPr>
      </w:pPr>
      <w:r w:rsidRPr="00BE3E50">
        <w:rPr>
          <w:rFonts w:cs="Arial"/>
          <w:b/>
          <w:sz w:val="22"/>
          <w:szCs w:val="22"/>
          <w:lang w:val="en-GB"/>
        </w:rPr>
        <w:t>Next Steps</w:t>
      </w:r>
    </w:p>
    <w:p w:rsidR="003B135E" w:rsidRPr="004550EC" w:rsidRDefault="003B135E" w:rsidP="003B135E">
      <w:pPr>
        <w:spacing w:line="240" w:lineRule="auto"/>
        <w:jc w:val="both"/>
        <w:rPr>
          <w:rFonts w:cs="Arial"/>
          <w:sz w:val="22"/>
          <w:szCs w:val="22"/>
          <w:lang w:val="en-GB"/>
        </w:rPr>
      </w:pPr>
    </w:p>
    <w:p w:rsidR="003B135E" w:rsidRPr="004550EC" w:rsidRDefault="003B135E" w:rsidP="003B135E">
      <w:pPr>
        <w:spacing w:line="240" w:lineRule="auto"/>
        <w:jc w:val="both"/>
        <w:rPr>
          <w:rFonts w:cs="Arial"/>
          <w:sz w:val="22"/>
          <w:szCs w:val="22"/>
          <w:lang w:val="en-GB"/>
        </w:rPr>
      </w:pPr>
      <w:r w:rsidRPr="004550EC">
        <w:rPr>
          <w:rFonts w:cs="Arial"/>
          <w:sz w:val="22"/>
          <w:szCs w:val="22"/>
          <w:lang w:val="en-GB"/>
        </w:rPr>
        <w:t>The themes and key questions set out</w:t>
      </w:r>
      <w:r w:rsidRPr="00371EF1">
        <w:rPr>
          <w:rFonts w:cs="Arial"/>
          <w:sz w:val="22"/>
          <w:szCs w:val="22"/>
          <w:lang w:val="en-GB"/>
        </w:rPr>
        <w:t xml:space="preserve"> here</w:t>
      </w:r>
      <w:r w:rsidRPr="004550EC">
        <w:rPr>
          <w:rFonts w:cs="Arial"/>
          <w:sz w:val="22"/>
          <w:szCs w:val="22"/>
          <w:lang w:val="en-GB"/>
        </w:rPr>
        <w:t xml:space="preserve"> </w:t>
      </w:r>
      <w:r w:rsidRPr="00371EF1">
        <w:rPr>
          <w:rFonts w:cs="Arial"/>
          <w:sz w:val="22"/>
          <w:szCs w:val="22"/>
          <w:lang w:val="en-GB"/>
        </w:rPr>
        <w:t>provide</w:t>
      </w:r>
      <w:r w:rsidRPr="004550EC">
        <w:rPr>
          <w:rFonts w:cs="Arial"/>
          <w:sz w:val="22"/>
          <w:szCs w:val="22"/>
          <w:lang w:val="en-GB"/>
        </w:rPr>
        <w:t xml:space="preserve"> </w:t>
      </w:r>
      <w:r w:rsidRPr="00371EF1">
        <w:rPr>
          <w:rFonts w:cs="Arial"/>
          <w:sz w:val="22"/>
          <w:szCs w:val="22"/>
          <w:lang w:val="en-GB"/>
        </w:rPr>
        <w:t xml:space="preserve">the initial structure of the </w:t>
      </w:r>
      <w:r>
        <w:rPr>
          <w:rFonts w:cs="Arial"/>
          <w:sz w:val="22"/>
          <w:szCs w:val="22"/>
          <w:lang w:val="en-GB"/>
        </w:rPr>
        <w:t>framework</w:t>
      </w:r>
      <w:r w:rsidRPr="00371EF1">
        <w:rPr>
          <w:rFonts w:cs="Arial"/>
          <w:sz w:val="22"/>
          <w:szCs w:val="22"/>
          <w:lang w:val="en-GB"/>
        </w:rPr>
        <w:t xml:space="preserve">, setting out what we collectively value and the questions we want to be able to answer </w:t>
      </w:r>
      <w:r w:rsidRPr="004550EC">
        <w:rPr>
          <w:rFonts w:cs="Arial"/>
          <w:sz w:val="22"/>
          <w:szCs w:val="22"/>
          <w:lang w:val="en-GB"/>
        </w:rPr>
        <w:t xml:space="preserve">to </w:t>
      </w:r>
      <w:r w:rsidRPr="00371EF1">
        <w:rPr>
          <w:rFonts w:cs="Arial"/>
          <w:sz w:val="22"/>
          <w:szCs w:val="22"/>
          <w:lang w:val="en-GB"/>
        </w:rPr>
        <w:t xml:space="preserve">demonstrate that </w:t>
      </w:r>
      <w:r w:rsidRPr="004550EC">
        <w:rPr>
          <w:rFonts w:cs="Arial"/>
          <w:sz w:val="22"/>
          <w:szCs w:val="22"/>
          <w:lang w:val="en-GB"/>
        </w:rPr>
        <w:t>employability services</w:t>
      </w:r>
      <w:r w:rsidRPr="00371EF1">
        <w:rPr>
          <w:rFonts w:cs="Arial"/>
          <w:sz w:val="22"/>
          <w:szCs w:val="22"/>
          <w:lang w:val="en-GB"/>
        </w:rPr>
        <w:t xml:space="preserve"> are working for service users.</w:t>
      </w:r>
    </w:p>
    <w:p w:rsidR="003B135E" w:rsidRPr="004550EC" w:rsidRDefault="003B135E" w:rsidP="003B135E">
      <w:pPr>
        <w:spacing w:line="240" w:lineRule="auto"/>
        <w:jc w:val="both"/>
        <w:rPr>
          <w:rFonts w:cs="Arial"/>
          <w:sz w:val="22"/>
          <w:szCs w:val="22"/>
          <w:lang w:val="en-GB"/>
        </w:rPr>
      </w:pPr>
    </w:p>
    <w:p w:rsidR="003B135E" w:rsidRPr="00371EF1" w:rsidRDefault="003B135E" w:rsidP="003B135E">
      <w:pPr>
        <w:spacing w:line="240" w:lineRule="auto"/>
        <w:jc w:val="both"/>
        <w:rPr>
          <w:rFonts w:cs="Arial"/>
          <w:sz w:val="22"/>
          <w:szCs w:val="22"/>
          <w:lang w:val="en-GB"/>
        </w:rPr>
      </w:pPr>
      <w:r w:rsidRPr="00371EF1">
        <w:rPr>
          <w:rFonts w:cs="Arial"/>
          <w:sz w:val="22"/>
          <w:szCs w:val="22"/>
          <w:lang w:val="en-GB"/>
        </w:rPr>
        <w:t>More work is required</w:t>
      </w:r>
      <w:r w:rsidRPr="004550EC">
        <w:rPr>
          <w:rFonts w:cs="Arial"/>
          <w:sz w:val="22"/>
          <w:szCs w:val="22"/>
          <w:lang w:val="en-GB"/>
        </w:rPr>
        <w:t xml:space="preserve"> to fully develop </w:t>
      </w:r>
      <w:r>
        <w:rPr>
          <w:rFonts w:cs="Arial"/>
          <w:sz w:val="22"/>
          <w:szCs w:val="22"/>
          <w:lang w:val="en-GB"/>
        </w:rPr>
        <w:t>the</w:t>
      </w:r>
      <w:r w:rsidRPr="004550EC">
        <w:rPr>
          <w:rFonts w:cs="Arial"/>
          <w:sz w:val="22"/>
          <w:szCs w:val="22"/>
          <w:lang w:val="en-GB"/>
        </w:rPr>
        <w:t xml:space="preserve"> framework. Working with partners over the coming months </w:t>
      </w:r>
      <w:r w:rsidRPr="00371EF1">
        <w:rPr>
          <w:rFonts w:cs="Arial"/>
          <w:sz w:val="22"/>
          <w:szCs w:val="22"/>
          <w:lang w:val="en-GB"/>
        </w:rPr>
        <w:t>Scottish Government</w:t>
      </w:r>
      <w:r w:rsidRPr="004550EC">
        <w:rPr>
          <w:rFonts w:cs="Arial"/>
          <w:sz w:val="22"/>
          <w:szCs w:val="22"/>
          <w:lang w:val="en-GB"/>
        </w:rPr>
        <w:t xml:space="preserve"> will:</w:t>
      </w:r>
    </w:p>
    <w:p w:rsidR="003B135E" w:rsidRPr="00371EF1" w:rsidRDefault="003B135E" w:rsidP="003B135E">
      <w:pPr>
        <w:spacing w:line="240" w:lineRule="auto"/>
        <w:jc w:val="both"/>
        <w:rPr>
          <w:rFonts w:cs="Arial"/>
          <w:sz w:val="22"/>
          <w:szCs w:val="22"/>
          <w:lang w:val="en-GB"/>
        </w:rPr>
      </w:pPr>
    </w:p>
    <w:p w:rsidR="003B135E" w:rsidRPr="00371EF1" w:rsidRDefault="003B135E" w:rsidP="003B135E">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ind w:left="851"/>
        <w:jc w:val="both"/>
        <w:rPr>
          <w:rFonts w:cs="Arial"/>
          <w:sz w:val="22"/>
          <w:szCs w:val="22"/>
          <w:lang w:val="en-GB"/>
        </w:rPr>
      </w:pPr>
      <w:r w:rsidRPr="00371EF1">
        <w:rPr>
          <w:rFonts w:cs="Arial"/>
          <w:sz w:val="22"/>
          <w:szCs w:val="22"/>
          <w:lang w:val="en-GB"/>
        </w:rPr>
        <w:t xml:space="preserve">Develop the data required to answer each key question, learning from what is already in place, </w:t>
      </w:r>
      <w:r>
        <w:rPr>
          <w:rFonts w:cs="Arial"/>
          <w:sz w:val="22"/>
          <w:szCs w:val="22"/>
          <w:lang w:val="en-GB"/>
        </w:rPr>
        <w:t xml:space="preserve">identifying any gaps, </w:t>
      </w:r>
      <w:r w:rsidRPr="00371EF1">
        <w:rPr>
          <w:rFonts w:cs="Arial"/>
          <w:sz w:val="22"/>
          <w:szCs w:val="22"/>
          <w:lang w:val="en-GB"/>
        </w:rPr>
        <w:t>and working with service providers to identify and</w:t>
      </w:r>
      <w:r>
        <w:rPr>
          <w:rFonts w:cs="Arial"/>
          <w:sz w:val="22"/>
          <w:szCs w:val="22"/>
          <w:lang w:val="en-GB"/>
        </w:rPr>
        <w:t xml:space="preserve"> start to</w:t>
      </w:r>
      <w:r w:rsidRPr="00371EF1">
        <w:rPr>
          <w:rFonts w:cs="Arial"/>
          <w:sz w:val="22"/>
          <w:szCs w:val="22"/>
          <w:lang w:val="en-GB"/>
        </w:rPr>
        <w:t xml:space="preserve"> implement any required </w:t>
      </w:r>
      <w:r w:rsidRPr="004550EC">
        <w:rPr>
          <w:rFonts w:cs="Arial"/>
          <w:sz w:val="22"/>
          <w:szCs w:val="22"/>
          <w:lang w:val="en-GB"/>
        </w:rPr>
        <w:t>changes</w:t>
      </w:r>
      <w:r w:rsidRPr="00371EF1">
        <w:rPr>
          <w:rFonts w:cs="Arial"/>
          <w:sz w:val="22"/>
          <w:szCs w:val="22"/>
          <w:lang w:val="en-GB"/>
        </w:rPr>
        <w:t xml:space="preserve"> to existing data collection</w:t>
      </w:r>
    </w:p>
    <w:p w:rsidR="003B135E" w:rsidRPr="00371EF1" w:rsidRDefault="003B135E" w:rsidP="003B135E">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ind w:left="851"/>
        <w:jc w:val="both"/>
        <w:rPr>
          <w:rFonts w:cs="Arial"/>
          <w:sz w:val="22"/>
          <w:szCs w:val="22"/>
          <w:lang w:val="en-GB"/>
        </w:rPr>
      </w:pPr>
      <w:r w:rsidRPr="00371EF1">
        <w:rPr>
          <w:rFonts w:cs="Arial"/>
          <w:sz w:val="22"/>
          <w:szCs w:val="22"/>
          <w:lang w:val="en-GB"/>
        </w:rPr>
        <w:t>Agree key operational definitions, ensuring that the terminology included in the framework is commonly used and understood</w:t>
      </w:r>
    </w:p>
    <w:p w:rsidR="003B135E" w:rsidRPr="004550EC" w:rsidRDefault="003B135E" w:rsidP="003B135E">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ind w:left="851"/>
        <w:jc w:val="both"/>
        <w:rPr>
          <w:rFonts w:cs="Arial"/>
          <w:sz w:val="22"/>
          <w:szCs w:val="22"/>
          <w:lang w:val="en-GB"/>
        </w:rPr>
      </w:pPr>
      <w:r w:rsidRPr="004550EC">
        <w:rPr>
          <w:rFonts w:cs="Arial"/>
          <w:sz w:val="22"/>
          <w:szCs w:val="22"/>
          <w:lang w:val="en-GB"/>
        </w:rPr>
        <w:t>Begin to scope o</w:t>
      </w:r>
      <w:r w:rsidRPr="00371EF1">
        <w:rPr>
          <w:rFonts w:cs="Arial"/>
          <w:sz w:val="22"/>
          <w:szCs w:val="22"/>
          <w:lang w:val="en-GB"/>
        </w:rPr>
        <w:t>ut putting the f</w:t>
      </w:r>
      <w:r w:rsidRPr="004550EC">
        <w:rPr>
          <w:rFonts w:cs="Arial"/>
          <w:sz w:val="22"/>
          <w:szCs w:val="22"/>
          <w:lang w:val="en-GB"/>
        </w:rPr>
        <w:t>ramework</w:t>
      </w:r>
      <w:r w:rsidRPr="00371EF1">
        <w:rPr>
          <w:rFonts w:cs="Arial"/>
          <w:sz w:val="22"/>
          <w:szCs w:val="22"/>
          <w:lang w:val="en-GB"/>
        </w:rPr>
        <w:t xml:space="preserve"> into practice</w:t>
      </w:r>
      <w:r w:rsidRPr="004550EC">
        <w:rPr>
          <w:rFonts w:cs="Arial"/>
          <w:sz w:val="22"/>
          <w:szCs w:val="22"/>
          <w:lang w:val="en-GB"/>
        </w:rPr>
        <w:t xml:space="preserve">, including aligning </w:t>
      </w:r>
      <w:r w:rsidRPr="00371EF1">
        <w:rPr>
          <w:rFonts w:cs="Arial"/>
          <w:sz w:val="22"/>
          <w:szCs w:val="22"/>
          <w:lang w:val="en-GB"/>
        </w:rPr>
        <w:t xml:space="preserve">it </w:t>
      </w:r>
      <w:r w:rsidRPr="004550EC">
        <w:rPr>
          <w:rFonts w:cs="Arial"/>
          <w:sz w:val="22"/>
          <w:szCs w:val="22"/>
          <w:lang w:val="en-GB"/>
        </w:rPr>
        <w:t xml:space="preserve">with other national products in development </w:t>
      </w:r>
      <w:r w:rsidRPr="00371EF1">
        <w:rPr>
          <w:rFonts w:cs="Arial"/>
          <w:sz w:val="22"/>
          <w:szCs w:val="22"/>
          <w:lang w:val="en-GB"/>
        </w:rPr>
        <w:t xml:space="preserve">in order </w:t>
      </w:r>
      <w:r w:rsidRPr="004550EC">
        <w:rPr>
          <w:rFonts w:cs="Arial"/>
          <w:sz w:val="22"/>
          <w:szCs w:val="22"/>
          <w:lang w:val="en-GB"/>
        </w:rPr>
        <w:t>to avoid duplication or added pressures on those delivering services.</w:t>
      </w:r>
    </w:p>
    <w:p w:rsidR="003B135E" w:rsidRPr="004550EC" w:rsidRDefault="003B135E" w:rsidP="003B135E">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ind w:left="851"/>
        <w:jc w:val="both"/>
        <w:rPr>
          <w:rFonts w:cs="Arial"/>
          <w:sz w:val="22"/>
          <w:szCs w:val="22"/>
          <w:lang w:val="en-GB"/>
        </w:rPr>
      </w:pPr>
      <w:r w:rsidRPr="004550EC">
        <w:rPr>
          <w:rFonts w:cs="Arial"/>
          <w:sz w:val="22"/>
          <w:szCs w:val="22"/>
          <w:lang w:val="en-GB"/>
        </w:rPr>
        <w:br w:type="page"/>
      </w:r>
    </w:p>
    <w:p w:rsidR="003B135E" w:rsidRPr="004550EC" w:rsidRDefault="003B135E" w:rsidP="003B135E">
      <w:pPr>
        <w:spacing w:line="240" w:lineRule="auto"/>
        <w:contextualSpacing/>
        <w:rPr>
          <w:rStyle w:val="Strong"/>
        </w:rPr>
      </w:pPr>
      <w:bookmarkStart w:id="1" w:name="_Toc53761480"/>
      <w:r w:rsidRPr="004550EC">
        <w:rPr>
          <w:rStyle w:val="Strong"/>
        </w:rPr>
        <w:lastRenderedPageBreak/>
        <w:t>Annex A: survey respondents, workshop participants</w:t>
      </w:r>
      <w:bookmarkEnd w:id="1"/>
      <w:r w:rsidRPr="004550EC">
        <w:rPr>
          <w:rStyle w:val="Strong"/>
        </w:rPr>
        <w:t xml:space="preserve"> and lived experience panel</w:t>
      </w:r>
    </w:p>
    <w:p w:rsidR="003B135E" w:rsidRPr="00371EF1" w:rsidRDefault="003B135E" w:rsidP="003B135E">
      <w:pPr>
        <w:tabs>
          <w:tab w:val="clear" w:pos="720"/>
          <w:tab w:val="clear" w:pos="1440"/>
          <w:tab w:val="clear" w:pos="2160"/>
          <w:tab w:val="clear" w:pos="2880"/>
          <w:tab w:val="clear" w:pos="4680"/>
          <w:tab w:val="clear" w:pos="5400"/>
          <w:tab w:val="clear" w:pos="9000"/>
        </w:tabs>
        <w:spacing w:after="300" w:line="240" w:lineRule="auto"/>
        <w:ind w:left="284"/>
        <w:rPr>
          <w:rFonts w:eastAsia="Times New Roman" w:cs="Arial"/>
          <w:sz w:val="22"/>
          <w:szCs w:val="22"/>
          <w:lang w:val="en-GB"/>
        </w:rPr>
      </w:pPr>
    </w:p>
    <w:p w:rsidR="003B135E" w:rsidRPr="00371EF1" w:rsidRDefault="003B135E" w:rsidP="003B135E">
      <w:pPr>
        <w:tabs>
          <w:tab w:val="clear" w:pos="720"/>
          <w:tab w:val="clear" w:pos="1440"/>
          <w:tab w:val="clear" w:pos="2160"/>
          <w:tab w:val="clear" w:pos="2880"/>
          <w:tab w:val="clear" w:pos="4680"/>
          <w:tab w:val="clear" w:pos="5400"/>
          <w:tab w:val="clear" w:pos="9000"/>
        </w:tabs>
        <w:spacing w:after="300" w:line="240" w:lineRule="auto"/>
        <w:ind w:left="284"/>
        <w:rPr>
          <w:rFonts w:eastAsia="Times New Roman" w:cs="Arial"/>
          <w:b/>
          <w:sz w:val="22"/>
          <w:szCs w:val="22"/>
          <w:u w:val="single"/>
          <w:lang w:val="en-GB"/>
        </w:rPr>
      </w:pPr>
      <w:r w:rsidRPr="00371EF1">
        <w:rPr>
          <w:rFonts w:eastAsia="Times New Roman" w:cs="Arial"/>
          <w:b/>
          <w:sz w:val="22"/>
          <w:szCs w:val="22"/>
          <w:u w:val="single"/>
          <w:lang w:val="en-GB"/>
        </w:rPr>
        <w:t xml:space="preserve">Survey </w:t>
      </w:r>
    </w:p>
    <w:p w:rsidR="003B135E" w:rsidRPr="00371EF1" w:rsidRDefault="003B135E" w:rsidP="003B135E">
      <w:pPr>
        <w:tabs>
          <w:tab w:val="clear" w:pos="720"/>
          <w:tab w:val="clear" w:pos="1440"/>
          <w:tab w:val="clear" w:pos="2160"/>
          <w:tab w:val="clear" w:pos="2880"/>
          <w:tab w:val="clear" w:pos="4680"/>
          <w:tab w:val="clear" w:pos="5400"/>
          <w:tab w:val="clear" w:pos="9000"/>
        </w:tabs>
        <w:spacing w:after="300" w:line="240" w:lineRule="auto"/>
        <w:ind w:left="284"/>
        <w:jc w:val="both"/>
        <w:rPr>
          <w:rFonts w:eastAsia="Times New Roman" w:cs="Arial"/>
          <w:sz w:val="22"/>
          <w:szCs w:val="22"/>
          <w:lang w:val="en-GB"/>
        </w:rPr>
      </w:pPr>
      <w:r w:rsidRPr="00371EF1">
        <w:rPr>
          <w:rFonts w:eastAsia="Times New Roman" w:cs="Arial"/>
          <w:sz w:val="22"/>
          <w:szCs w:val="22"/>
          <w:lang w:val="en-GB"/>
        </w:rPr>
        <w:t>The survey received thirty-four individual responses. Of these thirteen were from key workers, twelve from service / programme managers, five from directors, and two from senior administrators (two respondents did not provide sufficient information and their role was unknown).</w:t>
      </w:r>
    </w:p>
    <w:p w:rsidR="003B135E" w:rsidRPr="00371EF1" w:rsidRDefault="003B135E" w:rsidP="003B135E">
      <w:pPr>
        <w:tabs>
          <w:tab w:val="clear" w:pos="720"/>
          <w:tab w:val="clear" w:pos="1440"/>
          <w:tab w:val="clear" w:pos="2160"/>
          <w:tab w:val="clear" w:pos="2880"/>
          <w:tab w:val="clear" w:pos="4680"/>
          <w:tab w:val="clear" w:pos="5400"/>
          <w:tab w:val="clear" w:pos="9000"/>
        </w:tabs>
        <w:spacing w:after="300" w:line="240" w:lineRule="auto"/>
        <w:ind w:left="284"/>
        <w:jc w:val="both"/>
        <w:rPr>
          <w:rFonts w:eastAsia="Times New Roman" w:cs="Arial"/>
          <w:sz w:val="22"/>
          <w:szCs w:val="22"/>
          <w:lang w:val="en-GB"/>
        </w:rPr>
      </w:pPr>
      <w:r w:rsidRPr="00371EF1">
        <w:rPr>
          <w:rFonts w:eastAsia="Times New Roman" w:cs="Arial"/>
          <w:sz w:val="22"/>
          <w:szCs w:val="22"/>
          <w:lang w:val="en-GB"/>
        </w:rPr>
        <w:t xml:space="preserve">The survey contained a series of open questions regarding five key areas: reach; progression; skills alignment; experience of service; and value of service. For each of these areas, the respondents were asked </w:t>
      </w:r>
    </w:p>
    <w:p w:rsidR="003B135E" w:rsidRPr="00371EF1" w:rsidRDefault="003B135E" w:rsidP="003B135E">
      <w:pPr>
        <w:tabs>
          <w:tab w:val="clear" w:pos="720"/>
          <w:tab w:val="clear" w:pos="1440"/>
          <w:tab w:val="clear" w:pos="2160"/>
          <w:tab w:val="clear" w:pos="2880"/>
          <w:tab w:val="clear" w:pos="4680"/>
          <w:tab w:val="clear" w:pos="5400"/>
          <w:tab w:val="clear" w:pos="9000"/>
        </w:tabs>
        <w:spacing w:after="300" w:line="240" w:lineRule="auto"/>
        <w:ind w:left="284"/>
        <w:jc w:val="both"/>
        <w:rPr>
          <w:rFonts w:eastAsia="Times New Roman" w:cs="Arial"/>
          <w:sz w:val="22"/>
          <w:szCs w:val="22"/>
          <w:lang w:val="en-GB"/>
        </w:rPr>
      </w:pPr>
      <w:r w:rsidRPr="00371EF1">
        <w:rPr>
          <w:rFonts w:eastAsia="Times New Roman" w:cs="Arial"/>
          <w:sz w:val="22"/>
          <w:szCs w:val="22"/>
          <w:lang w:val="en-GB"/>
        </w:rPr>
        <w:t xml:space="preserve">a) Would these questions be important for you in your role, and if so, why? Would you change them in any way? </w:t>
      </w:r>
    </w:p>
    <w:p w:rsidR="003B135E" w:rsidRPr="00371EF1" w:rsidRDefault="003B135E" w:rsidP="003B135E">
      <w:pPr>
        <w:tabs>
          <w:tab w:val="clear" w:pos="720"/>
          <w:tab w:val="clear" w:pos="1440"/>
          <w:tab w:val="clear" w:pos="2160"/>
          <w:tab w:val="clear" w:pos="2880"/>
          <w:tab w:val="clear" w:pos="4680"/>
          <w:tab w:val="clear" w:pos="5400"/>
          <w:tab w:val="clear" w:pos="9000"/>
        </w:tabs>
        <w:spacing w:after="300" w:line="240" w:lineRule="auto"/>
        <w:ind w:left="284"/>
        <w:jc w:val="both"/>
        <w:rPr>
          <w:rFonts w:eastAsia="Times New Roman" w:cs="Arial"/>
          <w:sz w:val="22"/>
          <w:szCs w:val="22"/>
          <w:lang w:val="en-GB"/>
        </w:rPr>
      </w:pPr>
      <w:r w:rsidRPr="00371EF1">
        <w:rPr>
          <w:rFonts w:eastAsia="Times New Roman" w:cs="Arial"/>
          <w:sz w:val="22"/>
          <w:szCs w:val="22"/>
          <w:lang w:val="en-GB"/>
        </w:rPr>
        <w:t xml:space="preserve">b) Are there any other questions you ask when you look at data relating to reach? I.e. what else do you need to know? </w:t>
      </w:r>
    </w:p>
    <w:p w:rsidR="003B135E" w:rsidRPr="00371EF1" w:rsidRDefault="003B135E" w:rsidP="003B135E">
      <w:pPr>
        <w:tabs>
          <w:tab w:val="clear" w:pos="720"/>
          <w:tab w:val="clear" w:pos="1440"/>
          <w:tab w:val="clear" w:pos="2160"/>
          <w:tab w:val="clear" w:pos="2880"/>
          <w:tab w:val="clear" w:pos="4680"/>
          <w:tab w:val="clear" w:pos="5400"/>
          <w:tab w:val="clear" w:pos="9000"/>
        </w:tabs>
        <w:spacing w:after="300" w:line="240" w:lineRule="auto"/>
        <w:ind w:left="284"/>
        <w:jc w:val="both"/>
        <w:rPr>
          <w:rFonts w:eastAsia="Times New Roman" w:cs="Arial"/>
          <w:sz w:val="22"/>
          <w:szCs w:val="22"/>
          <w:lang w:val="en-GB"/>
        </w:rPr>
      </w:pPr>
      <w:r w:rsidRPr="00371EF1">
        <w:rPr>
          <w:rFonts w:eastAsia="Times New Roman" w:cs="Arial"/>
          <w:sz w:val="22"/>
          <w:szCs w:val="22"/>
          <w:lang w:val="en-GB"/>
        </w:rPr>
        <w:t xml:space="preserve">c) How does getting answers to the questions above help you in your role i.e. what do use the data for? </w:t>
      </w:r>
    </w:p>
    <w:p w:rsidR="003B135E" w:rsidRPr="00371EF1" w:rsidRDefault="003B135E" w:rsidP="003B135E">
      <w:pPr>
        <w:tabs>
          <w:tab w:val="clear" w:pos="720"/>
          <w:tab w:val="clear" w:pos="1440"/>
          <w:tab w:val="clear" w:pos="2160"/>
          <w:tab w:val="clear" w:pos="2880"/>
          <w:tab w:val="clear" w:pos="4680"/>
          <w:tab w:val="clear" w:pos="5400"/>
          <w:tab w:val="clear" w:pos="9000"/>
        </w:tabs>
        <w:spacing w:after="300" w:line="240" w:lineRule="auto"/>
        <w:ind w:left="284"/>
        <w:jc w:val="both"/>
        <w:rPr>
          <w:rFonts w:eastAsia="Times New Roman" w:cs="Arial"/>
          <w:sz w:val="22"/>
          <w:szCs w:val="22"/>
          <w:lang w:val="en-GB"/>
        </w:rPr>
      </w:pPr>
      <w:r w:rsidRPr="00371EF1">
        <w:rPr>
          <w:rFonts w:eastAsia="Times New Roman" w:cs="Arial"/>
          <w:sz w:val="22"/>
          <w:szCs w:val="22"/>
          <w:lang w:val="en-GB"/>
        </w:rPr>
        <w:t xml:space="preserve">d) What would the implications be if you couldn’t answer these questions? and </w:t>
      </w:r>
    </w:p>
    <w:p w:rsidR="003B135E" w:rsidRPr="00371EF1" w:rsidRDefault="003B135E" w:rsidP="003B135E">
      <w:pPr>
        <w:tabs>
          <w:tab w:val="clear" w:pos="720"/>
          <w:tab w:val="clear" w:pos="1440"/>
          <w:tab w:val="clear" w:pos="2160"/>
          <w:tab w:val="clear" w:pos="2880"/>
          <w:tab w:val="clear" w:pos="4680"/>
          <w:tab w:val="clear" w:pos="5400"/>
          <w:tab w:val="clear" w:pos="9000"/>
        </w:tabs>
        <w:spacing w:after="300" w:line="240" w:lineRule="auto"/>
        <w:ind w:left="284"/>
        <w:jc w:val="both"/>
        <w:rPr>
          <w:rFonts w:eastAsia="Times New Roman" w:cs="Arial"/>
          <w:sz w:val="22"/>
          <w:szCs w:val="22"/>
          <w:lang w:val="en-GB"/>
        </w:rPr>
      </w:pPr>
      <w:r w:rsidRPr="00371EF1">
        <w:rPr>
          <w:rFonts w:eastAsia="Times New Roman" w:cs="Arial"/>
          <w:sz w:val="22"/>
          <w:szCs w:val="22"/>
          <w:lang w:val="en-GB"/>
        </w:rPr>
        <w:t>e) What would the implications be if you couldn’t answer these questions?</w:t>
      </w:r>
    </w:p>
    <w:p w:rsidR="003B135E" w:rsidRPr="00371EF1" w:rsidRDefault="003B135E" w:rsidP="003B135E">
      <w:pPr>
        <w:tabs>
          <w:tab w:val="clear" w:pos="720"/>
          <w:tab w:val="clear" w:pos="1440"/>
          <w:tab w:val="clear" w:pos="2160"/>
          <w:tab w:val="clear" w:pos="2880"/>
          <w:tab w:val="clear" w:pos="4680"/>
          <w:tab w:val="clear" w:pos="5400"/>
          <w:tab w:val="clear" w:pos="9000"/>
        </w:tabs>
        <w:spacing w:after="300" w:line="240" w:lineRule="auto"/>
        <w:ind w:left="284"/>
        <w:jc w:val="both"/>
        <w:rPr>
          <w:rFonts w:eastAsia="Times New Roman" w:cs="Arial"/>
          <w:sz w:val="22"/>
          <w:szCs w:val="22"/>
          <w:lang w:val="en-GB"/>
        </w:rPr>
      </w:pPr>
      <w:r w:rsidRPr="00371EF1">
        <w:rPr>
          <w:rFonts w:eastAsia="Times New Roman" w:cs="Arial"/>
          <w:sz w:val="22"/>
          <w:szCs w:val="22"/>
          <w:lang w:val="en-GB"/>
        </w:rPr>
        <w:t>For the respondents, the local authority areas with the most coverage by respondent’s organisations were mostly in Glasgow and the surrounding area (Glasgow City ha</w:t>
      </w:r>
      <w:r>
        <w:rPr>
          <w:rFonts w:eastAsia="Times New Roman" w:cs="Arial"/>
          <w:sz w:val="22"/>
          <w:szCs w:val="22"/>
          <w:lang w:val="en-GB"/>
        </w:rPr>
        <w:t>d</w:t>
      </w:r>
      <w:r w:rsidRPr="00371EF1">
        <w:rPr>
          <w:rFonts w:eastAsia="Times New Roman" w:cs="Arial"/>
          <w:sz w:val="22"/>
          <w:szCs w:val="22"/>
          <w:lang w:val="en-GB"/>
        </w:rPr>
        <w:t xml:space="preserve"> 36%</w:t>
      </w:r>
      <w:r>
        <w:rPr>
          <w:rFonts w:eastAsia="Times New Roman" w:cs="Arial"/>
          <w:sz w:val="22"/>
          <w:szCs w:val="22"/>
          <w:lang w:val="en-GB"/>
        </w:rPr>
        <w:t xml:space="preserve"> coverage</w:t>
      </w:r>
      <w:r w:rsidRPr="00371EF1">
        <w:rPr>
          <w:rFonts w:eastAsia="Times New Roman" w:cs="Arial"/>
          <w:sz w:val="22"/>
          <w:szCs w:val="22"/>
          <w:lang w:val="en-GB"/>
        </w:rPr>
        <w:t>, South and North Lanarkshire both 27%), with South Ayrshire, Perth and Kinross, Fife, Dundee City and Angus all having 21% coverage.</w:t>
      </w:r>
    </w:p>
    <w:p w:rsidR="003B135E" w:rsidRPr="00371EF1" w:rsidRDefault="003B135E" w:rsidP="003B135E">
      <w:pPr>
        <w:tabs>
          <w:tab w:val="clear" w:pos="720"/>
          <w:tab w:val="clear" w:pos="1440"/>
          <w:tab w:val="clear" w:pos="2160"/>
          <w:tab w:val="clear" w:pos="2880"/>
          <w:tab w:val="clear" w:pos="4680"/>
          <w:tab w:val="clear" w:pos="5400"/>
          <w:tab w:val="clear" w:pos="9000"/>
        </w:tabs>
        <w:spacing w:after="300" w:line="240" w:lineRule="auto"/>
        <w:ind w:left="284"/>
        <w:jc w:val="both"/>
        <w:rPr>
          <w:rFonts w:eastAsia="Times New Roman" w:cs="Arial"/>
          <w:sz w:val="22"/>
          <w:szCs w:val="22"/>
          <w:lang w:val="en-GB"/>
        </w:rPr>
      </w:pPr>
      <w:r w:rsidRPr="00371EF1">
        <w:rPr>
          <w:rFonts w:eastAsia="Times New Roman" w:cs="Arial"/>
          <w:noProof/>
          <w:sz w:val="22"/>
          <w:szCs w:val="22"/>
          <w:lang w:val="en-GB" w:eastAsia="en-GB"/>
        </w:rPr>
        <mc:AlternateContent>
          <mc:Choice Requires="wpg">
            <w:drawing>
              <wp:anchor distT="0" distB="0" distL="114300" distR="114300" simplePos="0" relativeHeight="251659264" behindDoc="0" locked="0" layoutInCell="1" allowOverlap="1" wp14:anchorId="1C8A966A" wp14:editId="0BB91DA7">
                <wp:simplePos x="0" y="0"/>
                <wp:positionH relativeFrom="margin">
                  <wp:posOffset>694927</wp:posOffset>
                </wp:positionH>
                <wp:positionV relativeFrom="paragraph">
                  <wp:posOffset>721369</wp:posOffset>
                </wp:positionV>
                <wp:extent cx="4060190" cy="2480945"/>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4060190" cy="2480945"/>
                          <a:chOff x="0" y="158787"/>
                          <a:chExt cx="4456430" cy="2919693"/>
                        </a:xfrm>
                      </wpg:grpSpPr>
                      <pic:pic xmlns:pic="http://schemas.openxmlformats.org/drawingml/2006/picture">
                        <pic:nvPicPr>
                          <pic:cNvPr id="2" name="Picture 2"/>
                          <pic:cNvPicPr>
                            <a:picLocks noChangeAspect="1"/>
                          </pic:cNvPicPr>
                        </pic:nvPicPr>
                        <pic:blipFill rotWithShape="1">
                          <a:blip r:embed="rId13">
                            <a:extLst>
                              <a:ext uri="{28A0092B-C50C-407E-A947-70E740481C1C}">
                                <a14:useLocalDpi xmlns:a14="http://schemas.microsoft.com/office/drawing/2010/main" val="0"/>
                              </a:ext>
                            </a:extLst>
                          </a:blip>
                          <a:srcRect t="5158"/>
                          <a:stretch/>
                        </pic:blipFill>
                        <pic:spPr bwMode="auto">
                          <a:xfrm>
                            <a:off x="0" y="158787"/>
                            <a:ext cx="4456430" cy="2919693"/>
                          </a:xfrm>
                          <a:prstGeom prst="rect">
                            <a:avLst/>
                          </a:prstGeom>
                          <a:noFill/>
                        </pic:spPr>
                      </pic:pic>
                      <wps:wsp>
                        <wps:cNvPr id="3" name="Text Box 3"/>
                        <wps:cNvSpPr txBox="1"/>
                        <wps:spPr>
                          <a:xfrm>
                            <a:off x="993648" y="2755392"/>
                            <a:ext cx="2905125" cy="320040"/>
                          </a:xfrm>
                          <a:prstGeom prst="rect">
                            <a:avLst/>
                          </a:prstGeom>
                          <a:solidFill>
                            <a:prstClr val="white"/>
                          </a:solidFill>
                          <a:ln>
                            <a:noFill/>
                          </a:ln>
                        </wps:spPr>
                        <wps:txbx>
                          <w:txbxContent>
                            <w:p w:rsidR="003B135E" w:rsidRPr="002E0AA7" w:rsidRDefault="003B135E" w:rsidP="003B135E">
                              <w:pPr>
                                <w:pStyle w:val="Caption"/>
                                <w:rPr>
                                  <w:rFonts w:eastAsia="Cambria"/>
                                  <w:noProof/>
                                  <w:color w:val="7030A0"/>
                                  <w:sz w:val="20"/>
                                </w:rPr>
                              </w:pPr>
                              <w:r w:rsidRPr="002E0AA7">
                                <w:rPr>
                                  <w:color w:val="7030A0"/>
                                  <w:sz w:val="20"/>
                                </w:rPr>
                                <w:t>Figure 1: Survey respondent sectors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8A966A" id="Group 1" o:spid="_x0000_s1026" style="position:absolute;left:0;text-align:left;margin-left:54.7pt;margin-top:56.8pt;width:319.7pt;height:195.35pt;z-index:251659264;mso-position-horizontal-relative:margin;mso-width-relative:margin;mso-height-relative:margin" coordorigin=",1587" coordsize="44564,291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587;width:44564;height:29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">
                  <v:imagedata r:id="rId14" o:title="" croptop="3380f"/>
                  <v:path arrowok="t"/>
                </v:shape>
                <v:shapetype id="_x0000_t202" coordsize="21600,21600" o:spt="202" path="m,l,21600r21600,l21600,xe">
                  <v:stroke joinstyle="miter"/>
                  <v:path gradientshapeok="t" o:connecttype="rect"/>
                </v:shapetype>
                <v:shape id="Text Box 3" o:spid="_x0000_s1028" type="#_x0000_t202" style="position:absolute;left:9936;top:27553;width:29051;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rsidR="003B135E" w:rsidRPr="002E0AA7" w:rsidRDefault="003B135E" w:rsidP="003B135E">
                        <w:pPr>
                          <w:pStyle w:val="Caption"/>
                          <w:rPr>
                            <w:rFonts w:eastAsia="Cambria"/>
                            <w:noProof/>
                            <w:color w:val="7030A0"/>
                            <w:sz w:val="20"/>
                          </w:rPr>
                        </w:pPr>
                        <w:r w:rsidRPr="002E0AA7">
                          <w:rPr>
                            <w:color w:val="7030A0"/>
                            <w:sz w:val="20"/>
                          </w:rPr>
                          <w:t>Figure 1: Survey respondent sectors</w:t>
                        </w:r>
                      </w:p>
                    </w:txbxContent>
                  </v:textbox>
                </v:shape>
                <w10:wrap type="topAndBottom" anchorx="margin"/>
              </v:group>
            </w:pict>
          </mc:Fallback>
        </mc:AlternateContent>
      </w:r>
      <w:r w:rsidRPr="00371EF1">
        <w:rPr>
          <w:rFonts w:eastAsia="Times New Roman" w:cs="Arial"/>
          <w:sz w:val="22"/>
          <w:szCs w:val="22"/>
          <w:lang w:val="en-GB"/>
        </w:rPr>
        <w:t>The bulk of the respondents were from the private sector (50%) and third sector (41%). The remaining respondents were from local government (6%), and national government agency (3%) (Figure 1)</w:t>
      </w:r>
    </w:p>
    <w:p w:rsidR="003B135E" w:rsidRPr="00371EF1" w:rsidRDefault="003B135E" w:rsidP="003B135E">
      <w:pPr>
        <w:tabs>
          <w:tab w:val="clear" w:pos="720"/>
          <w:tab w:val="clear" w:pos="1440"/>
          <w:tab w:val="clear" w:pos="2160"/>
          <w:tab w:val="clear" w:pos="2880"/>
          <w:tab w:val="clear" w:pos="4680"/>
          <w:tab w:val="clear" w:pos="5400"/>
          <w:tab w:val="clear" w:pos="9000"/>
        </w:tabs>
        <w:spacing w:after="300" w:line="240" w:lineRule="auto"/>
        <w:ind w:left="284"/>
        <w:jc w:val="both"/>
        <w:rPr>
          <w:rFonts w:eastAsia="Times New Roman" w:cs="Arial"/>
          <w:b/>
          <w:sz w:val="22"/>
          <w:szCs w:val="22"/>
          <w:u w:val="single"/>
          <w:lang w:val="en-GB"/>
        </w:rPr>
      </w:pPr>
      <w:r w:rsidRPr="00371EF1">
        <w:rPr>
          <w:rFonts w:eastAsia="Times New Roman" w:cs="Arial"/>
          <w:b/>
          <w:sz w:val="22"/>
          <w:szCs w:val="22"/>
          <w:u w:val="single"/>
          <w:lang w:val="en-GB"/>
        </w:rPr>
        <w:lastRenderedPageBreak/>
        <w:t>Workshops</w:t>
      </w:r>
    </w:p>
    <w:p w:rsidR="003B135E" w:rsidRPr="00371EF1" w:rsidRDefault="003B135E" w:rsidP="003B135E">
      <w:pPr>
        <w:tabs>
          <w:tab w:val="clear" w:pos="720"/>
          <w:tab w:val="clear" w:pos="1440"/>
          <w:tab w:val="clear" w:pos="2160"/>
          <w:tab w:val="clear" w:pos="2880"/>
          <w:tab w:val="clear" w:pos="4680"/>
          <w:tab w:val="clear" w:pos="5400"/>
          <w:tab w:val="clear" w:pos="9000"/>
        </w:tabs>
        <w:spacing w:after="300" w:line="240" w:lineRule="auto"/>
        <w:ind w:left="284"/>
        <w:jc w:val="both"/>
        <w:rPr>
          <w:rFonts w:eastAsia="Times New Roman" w:cs="Arial"/>
          <w:sz w:val="22"/>
          <w:szCs w:val="22"/>
          <w:lang w:val="en-GB"/>
        </w:rPr>
      </w:pPr>
      <w:r w:rsidRPr="00371EF1">
        <w:rPr>
          <w:rFonts w:eastAsia="Times New Roman" w:cs="Arial"/>
          <w:sz w:val="22"/>
          <w:szCs w:val="22"/>
          <w:lang w:val="en-GB"/>
        </w:rPr>
        <w:t>Workshop participants came from a wide range of organisations</w:t>
      </w:r>
      <w:r>
        <w:rPr>
          <w:rFonts w:eastAsia="Times New Roman" w:cs="Arial"/>
          <w:sz w:val="22"/>
          <w:szCs w:val="22"/>
          <w:lang w:val="en-GB"/>
        </w:rPr>
        <w:t xml:space="preserve"> from across sectors</w:t>
      </w:r>
      <w:r w:rsidRPr="00371EF1">
        <w:rPr>
          <w:rFonts w:eastAsia="Times New Roman" w:cs="Arial"/>
          <w:sz w:val="22"/>
          <w:szCs w:val="22"/>
          <w:lang w:val="en-GB"/>
        </w:rPr>
        <w:t>, which differed in size, location and service user group. Participants included those in frontline operational roles, such as key workers and service managers, to those in senior management and more strategic roles, from the following organisations:</w:t>
      </w:r>
    </w:p>
    <w:p w:rsidR="003B135E" w:rsidRPr="00371EF1" w:rsidRDefault="003B135E" w:rsidP="003B135E">
      <w:pPr>
        <w:tabs>
          <w:tab w:val="clear" w:pos="720"/>
          <w:tab w:val="clear" w:pos="1440"/>
          <w:tab w:val="clear" w:pos="2160"/>
          <w:tab w:val="clear" w:pos="2880"/>
          <w:tab w:val="clear" w:pos="4680"/>
          <w:tab w:val="clear" w:pos="5400"/>
          <w:tab w:val="clear" w:pos="9000"/>
        </w:tabs>
        <w:spacing w:after="300" w:line="240" w:lineRule="auto"/>
        <w:ind w:left="644"/>
        <w:jc w:val="both"/>
        <w:rPr>
          <w:rFonts w:eastAsia="Times New Roman" w:cs="Arial"/>
          <w:sz w:val="22"/>
          <w:szCs w:val="22"/>
          <w:lang w:val="en-GB"/>
        </w:rPr>
        <w:sectPr w:rsidR="003B135E" w:rsidRPr="00371EF1" w:rsidSect="00B561C0">
          <w:pgSz w:w="11906" w:h="16838" w:code="9"/>
          <w:pgMar w:top="1440" w:right="1440" w:bottom="1440" w:left="1440" w:header="720" w:footer="720" w:gutter="0"/>
          <w:cols w:space="708"/>
          <w:docGrid w:linePitch="360"/>
        </w:sectPr>
      </w:pPr>
    </w:p>
    <w:p w:rsidR="003B135E" w:rsidRPr="00371EF1" w:rsidRDefault="003B135E" w:rsidP="003B135E">
      <w:pPr>
        <w:tabs>
          <w:tab w:val="clear" w:pos="720"/>
          <w:tab w:val="clear" w:pos="1440"/>
          <w:tab w:val="clear" w:pos="2160"/>
          <w:tab w:val="clear" w:pos="2880"/>
          <w:tab w:val="clear" w:pos="4680"/>
          <w:tab w:val="clear" w:pos="5400"/>
          <w:tab w:val="clear" w:pos="9000"/>
        </w:tabs>
        <w:spacing w:after="120" w:line="240" w:lineRule="auto"/>
        <w:ind w:left="340"/>
        <w:rPr>
          <w:rFonts w:eastAsia="Times New Roman" w:cs="Arial"/>
          <w:sz w:val="22"/>
          <w:szCs w:val="22"/>
          <w:lang w:val="en-GB"/>
        </w:rPr>
      </w:pPr>
      <w:r w:rsidRPr="00371EF1">
        <w:rPr>
          <w:rFonts w:eastAsia="Times New Roman" w:cs="Arial"/>
          <w:sz w:val="22"/>
          <w:szCs w:val="22"/>
          <w:lang w:val="en-GB"/>
        </w:rPr>
        <w:t>Access to industry</w:t>
      </w:r>
    </w:p>
    <w:p w:rsidR="003B135E" w:rsidRPr="00371EF1" w:rsidRDefault="003B135E" w:rsidP="003B135E">
      <w:pPr>
        <w:tabs>
          <w:tab w:val="clear" w:pos="720"/>
          <w:tab w:val="clear" w:pos="1440"/>
          <w:tab w:val="clear" w:pos="2160"/>
          <w:tab w:val="clear" w:pos="2880"/>
          <w:tab w:val="clear" w:pos="4680"/>
          <w:tab w:val="clear" w:pos="5400"/>
          <w:tab w:val="clear" w:pos="9000"/>
        </w:tabs>
        <w:spacing w:after="120" w:line="240" w:lineRule="auto"/>
        <w:ind w:left="340"/>
        <w:rPr>
          <w:rFonts w:eastAsia="Times New Roman" w:cs="Arial"/>
          <w:sz w:val="22"/>
          <w:szCs w:val="22"/>
          <w:lang w:val="en-GB"/>
        </w:rPr>
      </w:pPr>
      <w:r w:rsidRPr="00371EF1">
        <w:rPr>
          <w:rFonts w:eastAsia="Times New Roman" w:cs="Arial"/>
          <w:sz w:val="22"/>
          <w:szCs w:val="22"/>
          <w:lang w:val="en-GB"/>
        </w:rPr>
        <w:t>Action For Children</w:t>
      </w:r>
    </w:p>
    <w:p w:rsidR="003B135E" w:rsidRPr="00371EF1" w:rsidRDefault="003B135E" w:rsidP="003B135E">
      <w:pPr>
        <w:tabs>
          <w:tab w:val="clear" w:pos="720"/>
          <w:tab w:val="clear" w:pos="1440"/>
          <w:tab w:val="clear" w:pos="2160"/>
          <w:tab w:val="clear" w:pos="2880"/>
          <w:tab w:val="clear" w:pos="4680"/>
          <w:tab w:val="clear" w:pos="5400"/>
          <w:tab w:val="clear" w:pos="9000"/>
        </w:tabs>
        <w:spacing w:after="120" w:line="240" w:lineRule="auto"/>
        <w:ind w:left="340"/>
        <w:rPr>
          <w:rFonts w:eastAsia="Times New Roman" w:cs="Arial"/>
          <w:sz w:val="22"/>
          <w:szCs w:val="22"/>
          <w:lang w:val="en-GB"/>
        </w:rPr>
      </w:pPr>
      <w:r w:rsidRPr="00371EF1">
        <w:rPr>
          <w:rFonts w:eastAsia="Times New Roman" w:cs="Arial"/>
          <w:sz w:val="22"/>
          <w:szCs w:val="22"/>
          <w:lang w:val="en-GB"/>
        </w:rPr>
        <w:t xml:space="preserve">Apex Scotland </w:t>
      </w:r>
    </w:p>
    <w:p w:rsidR="003B135E" w:rsidRPr="00371EF1" w:rsidRDefault="003B135E" w:rsidP="003B135E">
      <w:pPr>
        <w:tabs>
          <w:tab w:val="clear" w:pos="720"/>
          <w:tab w:val="clear" w:pos="1440"/>
          <w:tab w:val="clear" w:pos="2160"/>
          <w:tab w:val="clear" w:pos="2880"/>
          <w:tab w:val="clear" w:pos="4680"/>
          <w:tab w:val="clear" w:pos="5400"/>
          <w:tab w:val="clear" w:pos="9000"/>
        </w:tabs>
        <w:spacing w:after="120" w:line="240" w:lineRule="auto"/>
        <w:ind w:left="340"/>
        <w:rPr>
          <w:rFonts w:eastAsia="Times New Roman" w:cs="Arial"/>
          <w:sz w:val="22"/>
          <w:szCs w:val="22"/>
          <w:lang w:val="en-GB"/>
        </w:rPr>
      </w:pPr>
      <w:proofErr w:type="spellStart"/>
      <w:r w:rsidRPr="00371EF1">
        <w:rPr>
          <w:rFonts w:eastAsia="Times New Roman" w:cs="Arial"/>
          <w:sz w:val="22"/>
          <w:szCs w:val="22"/>
          <w:lang w:val="en-GB"/>
        </w:rPr>
        <w:t>Barnardos</w:t>
      </w:r>
      <w:proofErr w:type="spellEnd"/>
      <w:r w:rsidRPr="00371EF1">
        <w:rPr>
          <w:rFonts w:eastAsia="Times New Roman" w:cs="Arial"/>
          <w:sz w:val="22"/>
          <w:szCs w:val="22"/>
          <w:lang w:val="en-GB"/>
        </w:rPr>
        <w:t xml:space="preserve"> </w:t>
      </w:r>
      <w:r w:rsidRPr="00371EF1">
        <w:rPr>
          <w:rFonts w:eastAsia="Times New Roman" w:cs="Arial"/>
          <w:sz w:val="22"/>
          <w:szCs w:val="22"/>
          <w:lang w:val="en-GB"/>
        </w:rPr>
        <w:tab/>
      </w:r>
    </w:p>
    <w:p w:rsidR="003B135E" w:rsidRPr="00371EF1" w:rsidRDefault="003B135E" w:rsidP="003B135E">
      <w:pPr>
        <w:tabs>
          <w:tab w:val="clear" w:pos="720"/>
          <w:tab w:val="clear" w:pos="1440"/>
          <w:tab w:val="clear" w:pos="2160"/>
          <w:tab w:val="clear" w:pos="2880"/>
          <w:tab w:val="clear" w:pos="4680"/>
          <w:tab w:val="clear" w:pos="5400"/>
          <w:tab w:val="clear" w:pos="9000"/>
        </w:tabs>
        <w:spacing w:after="120" w:line="240" w:lineRule="auto"/>
        <w:ind w:left="340"/>
        <w:rPr>
          <w:rFonts w:eastAsia="Times New Roman" w:cs="Arial"/>
          <w:sz w:val="22"/>
          <w:szCs w:val="22"/>
          <w:lang w:val="en-GB"/>
        </w:rPr>
      </w:pPr>
      <w:proofErr w:type="spellStart"/>
      <w:r w:rsidRPr="00371EF1">
        <w:rPr>
          <w:rFonts w:eastAsia="Times New Roman" w:cs="Arial"/>
          <w:sz w:val="22"/>
          <w:szCs w:val="22"/>
          <w:lang w:val="en-GB"/>
        </w:rPr>
        <w:t>Calman</w:t>
      </w:r>
      <w:proofErr w:type="spellEnd"/>
      <w:r w:rsidRPr="00371EF1">
        <w:rPr>
          <w:rFonts w:eastAsia="Times New Roman" w:cs="Arial"/>
          <w:sz w:val="22"/>
          <w:szCs w:val="22"/>
          <w:lang w:val="en-GB"/>
        </w:rPr>
        <w:t xml:space="preserve"> Trust</w:t>
      </w:r>
    </w:p>
    <w:p w:rsidR="003B135E" w:rsidRPr="00371EF1" w:rsidRDefault="003B135E" w:rsidP="003B135E">
      <w:pPr>
        <w:tabs>
          <w:tab w:val="clear" w:pos="720"/>
          <w:tab w:val="clear" w:pos="1440"/>
          <w:tab w:val="clear" w:pos="2160"/>
          <w:tab w:val="clear" w:pos="2880"/>
          <w:tab w:val="clear" w:pos="4680"/>
          <w:tab w:val="clear" w:pos="5400"/>
          <w:tab w:val="clear" w:pos="9000"/>
        </w:tabs>
        <w:spacing w:after="120" w:line="240" w:lineRule="auto"/>
        <w:ind w:left="340"/>
        <w:rPr>
          <w:rFonts w:eastAsia="Times New Roman" w:cs="Arial"/>
          <w:sz w:val="22"/>
          <w:szCs w:val="22"/>
          <w:lang w:val="en-GB"/>
        </w:rPr>
      </w:pPr>
      <w:proofErr w:type="spellStart"/>
      <w:r w:rsidRPr="00371EF1">
        <w:rPr>
          <w:rFonts w:eastAsia="Times New Roman" w:cs="Arial"/>
          <w:sz w:val="22"/>
          <w:szCs w:val="22"/>
          <w:lang w:val="en-GB"/>
        </w:rPr>
        <w:t>Cemvo</w:t>
      </w:r>
      <w:proofErr w:type="spellEnd"/>
      <w:r w:rsidRPr="00371EF1">
        <w:rPr>
          <w:rFonts w:eastAsia="Times New Roman" w:cs="Arial"/>
          <w:sz w:val="22"/>
          <w:szCs w:val="22"/>
          <w:lang w:val="en-GB"/>
        </w:rPr>
        <w:t xml:space="preserve"> Scotland</w:t>
      </w:r>
    </w:p>
    <w:p w:rsidR="003B135E" w:rsidRPr="00371EF1" w:rsidRDefault="003B135E" w:rsidP="003B135E">
      <w:pPr>
        <w:tabs>
          <w:tab w:val="clear" w:pos="720"/>
          <w:tab w:val="clear" w:pos="1440"/>
          <w:tab w:val="clear" w:pos="2160"/>
          <w:tab w:val="clear" w:pos="2880"/>
          <w:tab w:val="clear" w:pos="4680"/>
          <w:tab w:val="clear" w:pos="5400"/>
          <w:tab w:val="clear" w:pos="9000"/>
        </w:tabs>
        <w:spacing w:after="120" w:line="240" w:lineRule="auto"/>
        <w:ind w:left="340"/>
        <w:rPr>
          <w:rFonts w:eastAsia="Times New Roman" w:cs="Arial"/>
          <w:sz w:val="22"/>
          <w:szCs w:val="22"/>
          <w:lang w:val="en-GB"/>
        </w:rPr>
      </w:pPr>
      <w:proofErr w:type="spellStart"/>
      <w:r w:rsidRPr="00371EF1">
        <w:rPr>
          <w:rFonts w:eastAsia="Times New Roman" w:cs="Arial"/>
          <w:sz w:val="22"/>
          <w:szCs w:val="22"/>
          <w:lang w:val="en-GB"/>
        </w:rPr>
        <w:t>Cothrom</w:t>
      </w:r>
      <w:proofErr w:type="spellEnd"/>
      <w:r w:rsidRPr="00371EF1">
        <w:rPr>
          <w:rFonts w:eastAsia="Times New Roman" w:cs="Arial"/>
          <w:sz w:val="22"/>
          <w:szCs w:val="22"/>
          <w:lang w:val="en-GB"/>
        </w:rPr>
        <w:tab/>
      </w:r>
    </w:p>
    <w:p w:rsidR="003B135E" w:rsidRPr="00371EF1" w:rsidRDefault="003B135E" w:rsidP="003B135E">
      <w:pPr>
        <w:tabs>
          <w:tab w:val="clear" w:pos="720"/>
          <w:tab w:val="clear" w:pos="1440"/>
          <w:tab w:val="clear" w:pos="2160"/>
          <w:tab w:val="clear" w:pos="2880"/>
          <w:tab w:val="clear" w:pos="4680"/>
          <w:tab w:val="clear" w:pos="5400"/>
          <w:tab w:val="clear" w:pos="9000"/>
        </w:tabs>
        <w:spacing w:after="120" w:line="240" w:lineRule="auto"/>
        <w:ind w:left="340"/>
        <w:rPr>
          <w:rFonts w:eastAsia="Times New Roman" w:cs="Arial"/>
          <w:sz w:val="22"/>
          <w:szCs w:val="22"/>
          <w:lang w:val="en-GB"/>
        </w:rPr>
      </w:pPr>
      <w:proofErr w:type="spellStart"/>
      <w:r w:rsidRPr="00371EF1">
        <w:rPr>
          <w:rFonts w:eastAsia="Times New Roman" w:cs="Arial"/>
          <w:sz w:val="22"/>
          <w:szCs w:val="22"/>
          <w:lang w:val="en-GB"/>
        </w:rPr>
        <w:t>Cyrenians</w:t>
      </w:r>
      <w:proofErr w:type="spellEnd"/>
      <w:r w:rsidRPr="00371EF1">
        <w:rPr>
          <w:rFonts w:eastAsia="Times New Roman" w:cs="Arial"/>
          <w:sz w:val="22"/>
          <w:szCs w:val="22"/>
          <w:lang w:val="en-GB"/>
        </w:rPr>
        <w:t xml:space="preserve"> </w:t>
      </w:r>
      <w:r w:rsidRPr="00371EF1">
        <w:rPr>
          <w:rFonts w:eastAsia="Times New Roman" w:cs="Arial"/>
          <w:sz w:val="22"/>
          <w:szCs w:val="22"/>
          <w:lang w:val="en-GB"/>
        </w:rPr>
        <w:tab/>
      </w:r>
    </w:p>
    <w:p w:rsidR="003B135E" w:rsidRPr="00371EF1" w:rsidRDefault="003B135E" w:rsidP="003B135E">
      <w:pPr>
        <w:tabs>
          <w:tab w:val="clear" w:pos="720"/>
          <w:tab w:val="clear" w:pos="1440"/>
          <w:tab w:val="clear" w:pos="2160"/>
          <w:tab w:val="clear" w:pos="2880"/>
          <w:tab w:val="clear" w:pos="4680"/>
          <w:tab w:val="clear" w:pos="5400"/>
          <w:tab w:val="clear" w:pos="9000"/>
        </w:tabs>
        <w:spacing w:after="120" w:line="240" w:lineRule="auto"/>
        <w:ind w:left="340"/>
        <w:rPr>
          <w:rFonts w:eastAsia="Times New Roman" w:cs="Arial"/>
          <w:sz w:val="22"/>
          <w:szCs w:val="22"/>
          <w:lang w:val="en-GB"/>
        </w:rPr>
      </w:pPr>
      <w:r w:rsidRPr="00371EF1">
        <w:rPr>
          <w:rFonts w:eastAsia="Times New Roman" w:cs="Arial"/>
          <w:sz w:val="22"/>
          <w:szCs w:val="22"/>
          <w:lang w:val="en-GB"/>
        </w:rPr>
        <w:t>East Ayrshire Carers Centre</w:t>
      </w:r>
    </w:p>
    <w:p w:rsidR="003B135E" w:rsidRPr="00371EF1" w:rsidRDefault="003B135E" w:rsidP="003B135E">
      <w:pPr>
        <w:tabs>
          <w:tab w:val="clear" w:pos="720"/>
          <w:tab w:val="clear" w:pos="1440"/>
          <w:tab w:val="clear" w:pos="2160"/>
          <w:tab w:val="clear" w:pos="2880"/>
          <w:tab w:val="clear" w:pos="4680"/>
          <w:tab w:val="clear" w:pos="5400"/>
          <w:tab w:val="clear" w:pos="9000"/>
        </w:tabs>
        <w:spacing w:after="120" w:line="240" w:lineRule="auto"/>
        <w:ind w:left="340"/>
        <w:rPr>
          <w:rFonts w:eastAsia="Times New Roman" w:cs="Arial"/>
          <w:sz w:val="22"/>
          <w:szCs w:val="22"/>
          <w:lang w:val="en-GB"/>
        </w:rPr>
      </w:pPr>
      <w:r w:rsidRPr="00371EF1">
        <w:rPr>
          <w:rFonts w:eastAsia="Times New Roman" w:cs="Arial"/>
          <w:sz w:val="22"/>
          <w:szCs w:val="22"/>
          <w:lang w:val="en-GB"/>
        </w:rPr>
        <w:t xml:space="preserve">Enable Scotland </w:t>
      </w:r>
    </w:p>
    <w:p w:rsidR="003B135E" w:rsidRPr="00371EF1" w:rsidRDefault="003B135E" w:rsidP="003B135E">
      <w:pPr>
        <w:tabs>
          <w:tab w:val="clear" w:pos="720"/>
          <w:tab w:val="clear" w:pos="1440"/>
          <w:tab w:val="clear" w:pos="2160"/>
          <w:tab w:val="clear" w:pos="2880"/>
          <w:tab w:val="clear" w:pos="4680"/>
          <w:tab w:val="clear" w:pos="5400"/>
          <w:tab w:val="clear" w:pos="9000"/>
        </w:tabs>
        <w:spacing w:after="120" w:line="240" w:lineRule="auto"/>
        <w:ind w:left="340"/>
        <w:rPr>
          <w:rFonts w:eastAsia="Times New Roman" w:cs="Arial"/>
          <w:sz w:val="22"/>
          <w:szCs w:val="22"/>
          <w:lang w:val="en-GB"/>
        </w:rPr>
      </w:pPr>
      <w:r w:rsidRPr="00371EF1">
        <w:rPr>
          <w:rFonts w:eastAsia="Times New Roman" w:cs="Arial"/>
          <w:sz w:val="22"/>
          <w:szCs w:val="22"/>
          <w:lang w:val="en-GB"/>
        </w:rPr>
        <w:t>Fare Scotland</w:t>
      </w:r>
    </w:p>
    <w:p w:rsidR="003B135E" w:rsidRPr="00371EF1" w:rsidRDefault="003B135E" w:rsidP="003B135E">
      <w:pPr>
        <w:tabs>
          <w:tab w:val="clear" w:pos="720"/>
          <w:tab w:val="clear" w:pos="1440"/>
          <w:tab w:val="clear" w:pos="2160"/>
          <w:tab w:val="clear" w:pos="2880"/>
          <w:tab w:val="clear" w:pos="4680"/>
          <w:tab w:val="clear" w:pos="5400"/>
          <w:tab w:val="clear" w:pos="9000"/>
        </w:tabs>
        <w:spacing w:after="120" w:line="240" w:lineRule="auto"/>
        <w:ind w:left="340"/>
        <w:rPr>
          <w:rFonts w:eastAsia="Times New Roman" w:cs="Arial"/>
          <w:sz w:val="22"/>
          <w:szCs w:val="22"/>
          <w:lang w:val="en-GB"/>
        </w:rPr>
      </w:pPr>
      <w:r w:rsidRPr="00371EF1">
        <w:rPr>
          <w:rFonts w:eastAsia="Times New Roman" w:cs="Arial"/>
          <w:sz w:val="22"/>
          <w:szCs w:val="22"/>
          <w:lang w:val="en-GB"/>
        </w:rPr>
        <w:t>Glasgow Caledonian University</w:t>
      </w:r>
      <w:r w:rsidRPr="00371EF1">
        <w:rPr>
          <w:rFonts w:eastAsia="Times New Roman" w:cs="Arial"/>
          <w:sz w:val="22"/>
          <w:szCs w:val="22"/>
          <w:lang w:val="en-GB"/>
        </w:rPr>
        <w:tab/>
      </w:r>
    </w:p>
    <w:p w:rsidR="003B135E" w:rsidRPr="00371EF1" w:rsidRDefault="003B135E" w:rsidP="003B135E">
      <w:pPr>
        <w:tabs>
          <w:tab w:val="clear" w:pos="720"/>
          <w:tab w:val="clear" w:pos="1440"/>
          <w:tab w:val="clear" w:pos="2160"/>
          <w:tab w:val="clear" w:pos="2880"/>
          <w:tab w:val="clear" w:pos="4680"/>
          <w:tab w:val="clear" w:pos="5400"/>
          <w:tab w:val="clear" w:pos="9000"/>
        </w:tabs>
        <w:spacing w:after="120" w:line="240" w:lineRule="auto"/>
        <w:ind w:left="340"/>
        <w:rPr>
          <w:rFonts w:eastAsia="Times New Roman" w:cs="Arial"/>
          <w:sz w:val="22"/>
          <w:szCs w:val="22"/>
          <w:lang w:val="en-GB"/>
        </w:rPr>
      </w:pPr>
      <w:proofErr w:type="spellStart"/>
      <w:r w:rsidRPr="00371EF1">
        <w:rPr>
          <w:rFonts w:eastAsia="Times New Roman" w:cs="Arial"/>
          <w:sz w:val="22"/>
          <w:szCs w:val="22"/>
          <w:lang w:val="en-GB"/>
        </w:rPr>
        <w:t>Libertie</w:t>
      </w:r>
      <w:proofErr w:type="spellEnd"/>
      <w:r w:rsidRPr="00371EF1">
        <w:rPr>
          <w:rFonts w:eastAsia="Times New Roman" w:cs="Arial"/>
          <w:sz w:val="22"/>
          <w:szCs w:val="22"/>
          <w:lang w:val="en-GB"/>
        </w:rPr>
        <w:tab/>
      </w:r>
    </w:p>
    <w:p w:rsidR="003B135E" w:rsidRPr="00371EF1" w:rsidRDefault="003B135E" w:rsidP="003B135E">
      <w:pPr>
        <w:tabs>
          <w:tab w:val="clear" w:pos="720"/>
          <w:tab w:val="clear" w:pos="1440"/>
          <w:tab w:val="clear" w:pos="2160"/>
          <w:tab w:val="clear" w:pos="2880"/>
          <w:tab w:val="clear" w:pos="4680"/>
          <w:tab w:val="clear" w:pos="5400"/>
          <w:tab w:val="clear" w:pos="9000"/>
        </w:tabs>
        <w:spacing w:after="120" w:line="240" w:lineRule="auto"/>
        <w:ind w:left="340"/>
        <w:rPr>
          <w:rFonts w:eastAsia="Times New Roman" w:cs="Arial"/>
          <w:sz w:val="22"/>
          <w:szCs w:val="22"/>
          <w:lang w:val="en-GB"/>
        </w:rPr>
      </w:pPr>
      <w:r w:rsidRPr="00371EF1">
        <w:rPr>
          <w:rFonts w:eastAsia="Times New Roman" w:cs="Arial"/>
          <w:sz w:val="22"/>
          <w:szCs w:val="22"/>
          <w:lang w:val="en-GB"/>
        </w:rPr>
        <w:t>Move On</w:t>
      </w:r>
      <w:r w:rsidRPr="00371EF1">
        <w:rPr>
          <w:rFonts w:eastAsia="Times New Roman" w:cs="Arial"/>
          <w:sz w:val="22"/>
          <w:szCs w:val="22"/>
          <w:lang w:val="en-GB"/>
        </w:rPr>
        <w:tab/>
      </w:r>
    </w:p>
    <w:p w:rsidR="003B135E" w:rsidRPr="00371EF1" w:rsidRDefault="003B135E" w:rsidP="003B135E">
      <w:pPr>
        <w:tabs>
          <w:tab w:val="clear" w:pos="720"/>
          <w:tab w:val="clear" w:pos="1440"/>
          <w:tab w:val="clear" w:pos="2160"/>
          <w:tab w:val="clear" w:pos="2880"/>
          <w:tab w:val="clear" w:pos="4680"/>
          <w:tab w:val="clear" w:pos="5400"/>
          <w:tab w:val="clear" w:pos="9000"/>
        </w:tabs>
        <w:spacing w:after="120" w:line="240" w:lineRule="auto"/>
        <w:ind w:left="340"/>
        <w:rPr>
          <w:rFonts w:eastAsia="Times New Roman" w:cs="Arial"/>
          <w:sz w:val="22"/>
          <w:szCs w:val="22"/>
          <w:lang w:val="en-GB"/>
        </w:rPr>
      </w:pPr>
      <w:r w:rsidRPr="00371EF1">
        <w:rPr>
          <w:rFonts w:eastAsia="Times New Roman" w:cs="Arial"/>
          <w:sz w:val="22"/>
          <w:szCs w:val="22"/>
          <w:lang w:val="en-GB"/>
        </w:rPr>
        <w:t>NHS Lanarkshire</w:t>
      </w:r>
    </w:p>
    <w:p w:rsidR="003B135E" w:rsidRPr="00371EF1" w:rsidRDefault="003B135E" w:rsidP="003B135E">
      <w:pPr>
        <w:tabs>
          <w:tab w:val="clear" w:pos="720"/>
          <w:tab w:val="clear" w:pos="1440"/>
          <w:tab w:val="clear" w:pos="2160"/>
          <w:tab w:val="clear" w:pos="2880"/>
          <w:tab w:val="clear" w:pos="4680"/>
          <w:tab w:val="clear" w:pos="5400"/>
          <w:tab w:val="clear" w:pos="9000"/>
        </w:tabs>
        <w:spacing w:after="120" w:line="240" w:lineRule="auto"/>
        <w:ind w:left="340"/>
        <w:rPr>
          <w:rFonts w:eastAsia="Times New Roman" w:cs="Arial"/>
          <w:sz w:val="22"/>
          <w:szCs w:val="22"/>
          <w:lang w:val="en-GB"/>
        </w:rPr>
      </w:pPr>
      <w:r w:rsidRPr="00371EF1">
        <w:rPr>
          <w:rFonts w:eastAsia="Times New Roman" w:cs="Arial"/>
          <w:sz w:val="22"/>
          <w:szCs w:val="22"/>
          <w:lang w:val="en-GB"/>
        </w:rPr>
        <w:t>North Lanarkshire College</w:t>
      </w:r>
    </w:p>
    <w:p w:rsidR="003B135E" w:rsidRPr="00371EF1" w:rsidRDefault="003B135E" w:rsidP="003B135E">
      <w:pPr>
        <w:tabs>
          <w:tab w:val="clear" w:pos="720"/>
          <w:tab w:val="clear" w:pos="1440"/>
          <w:tab w:val="clear" w:pos="2160"/>
          <w:tab w:val="clear" w:pos="2880"/>
          <w:tab w:val="clear" w:pos="4680"/>
          <w:tab w:val="clear" w:pos="5400"/>
          <w:tab w:val="clear" w:pos="9000"/>
        </w:tabs>
        <w:spacing w:after="120" w:line="240" w:lineRule="auto"/>
        <w:ind w:left="340"/>
        <w:rPr>
          <w:rFonts w:eastAsia="Times New Roman" w:cs="Arial"/>
          <w:sz w:val="22"/>
          <w:szCs w:val="22"/>
          <w:lang w:val="en-GB"/>
        </w:rPr>
      </w:pPr>
      <w:r w:rsidRPr="00371EF1">
        <w:rPr>
          <w:rFonts w:eastAsia="Times New Roman" w:cs="Arial"/>
          <w:sz w:val="22"/>
          <w:szCs w:val="22"/>
          <w:lang w:val="en-GB"/>
        </w:rPr>
        <w:t>One Parent Families Scotland</w:t>
      </w:r>
    </w:p>
    <w:p w:rsidR="003B135E" w:rsidRPr="00371EF1" w:rsidRDefault="003B135E" w:rsidP="003B135E">
      <w:pPr>
        <w:tabs>
          <w:tab w:val="clear" w:pos="720"/>
          <w:tab w:val="clear" w:pos="1440"/>
          <w:tab w:val="clear" w:pos="2160"/>
          <w:tab w:val="clear" w:pos="2880"/>
          <w:tab w:val="clear" w:pos="4680"/>
          <w:tab w:val="clear" w:pos="5400"/>
          <w:tab w:val="clear" w:pos="9000"/>
        </w:tabs>
        <w:spacing w:after="120" w:line="240" w:lineRule="auto"/>
        <w:ind w:left="340"/>
        <w:rPr>
          <w:rFonts w:eastAsia="Times New Roman" w:cs="Arial"/>
          <w:sz w:val="22"/>
          <w:szCs w:val="22"/>
          <w:lang w:val="en-GB"/>
        </w:rPr>
      </w:pPr>
      <w:r w:rsidRPr="00371EF1">
        <w:rPr>
          <w:rFonts w:eastAsia="Times New Roman" w:cs="Arial"/>
          <w:sz w:val="22"/>
          <w:szCs w:val="22"/>
          <w:lang w:val="en-GB"/>
        </w:rPr>
        <w:t>Project Scotland</w:t>
      </w:r>
    </w:p>
    <w:p w:rsidR="003B135E" w:rsidRPr="00371EF1" w:rsidRDefault="003B135E" w:rsidP="003B135E">
      <w:pPr>
        <w:tabs>
          <w:tab w:val="clear" w:pos="720"/>
          <w:tab w:val="clear" w:pos="1440"/>
          <w:tab w:val="clear" w:pos="2160"/>
          <w:tab w:val="clear" w:pos="2880"/>
          <w:tab w:val="clear" w:pos="4680"/>
          <w:tab w:val="clear" w:pos="5400"/>
          <w:tab w:val="clear" w:pos="9000"/>
        </w:tabs>
        <w:spacing w:after="120" w:line="240" w:lineRule="auto"/>
        <w:ind w:left="340"/>
        <w:rPr>
          <w:rFonts w:eastAsia="Times New Roman" w:cs="Arial"/>
          <w:sz w:val="22"/>
          <w:szCs w:val="22"/>
          <w:lang w:val="en-GB"/>
        </w:rPr>
      </w:pPr>
      <w:r w:rsidRPr="00371EF1">
        <w:rPr>
          <w:rFonts w:eastAsia="Times New Roman" w:cs="Arial"/>
          <w:sz w:val="22"/>
          <w:szCs w:val="22"/>
          <w:lang w:val="en-GB"/>
        </w:rPr>
        <w:t xml:space="preserve">Routes to Work </w:t>
      </w:r>
    </w:p>
    <w:p w:rsidR="003B135E" w:rsidRPr="00371EF1" w:rsidRDefault="003B135E" w:rsidP="003B135E">
      <w:pPr>
        <w:tabs>
          <w:tab w:val="clear" w:pos="720"/>
          <w:tab w:val="clear" w:pos="1440"/>
          <w:tab w:val="clear" w:pos="2160"/>
          <w:tab w:val="clear" w:pos="2880"/>
          <w:tab w:val="clear" w:pos="4680"/>
          <w:tab w:val="clear" w:pos="5400"/>
          <w:tab w:val="clear" w:pos="9000"/>
        </w:tabs>
        <w:spacing w:after="120" w:line="240" w:lineRule="auto"/>
        <w:ind w:left="340"/>
        <w:rPr>
          <w:rFonts w:eastAsia="Times New Roman" w:cs="Arial"/>
          <w:sz w:val="22"/>
          <w:szCs w:val="22"/>
          <w:lang w:val="en-GB"/>
        </w:rPr>
      </w:pPr>
      <w:r w:rsidRPr="00371EF1">
        <w:rPr>
          <w:rFonts w:eastAsia="Times New Roman" w:cs="Arial"/>
          <w:sz w:val="22"/>
          <w:szCs w:val="22"/>
          <w:lang w:val="en-GB"/>
        </w:rPr>
        <w:t>Rural and Urban Training Scheme (RUTS)</w:t>
      </w:r>
      <w:r w:rsidRPr="00371EF1">
        <w:rPr>
          <w:rFonts w:eastAsia="Times New Roman" w:cs="Arial"/>
          <w:sz w:val="22"/>
          <w:szCs w:val="22"/>
          <w:lang w:val="en-GB"/>
        </w:rPr>
        <w:tab/>
      </w:r>
    </w:p>
    <w:p w:rsidR="003B135E" w:rsidRPr="00371EF1" w:rsidRDefault="003B135E" w:rsidP="003B135E">
      <w:pPr>
        <w:tabs>
          <w:tab w:val="clear" w:pos="720"/>
          <w:tab w:val="clear" w:pos="1440"/>
          <w:tab w:val="clear" w:pos="2160"/>
          <w:tab w:val="clear" w:pos="2880"/>
          <w:tab w:val="clear" w:pos="4680"/>
          <w:tab w:val="clear" w:pos="5400"/>
          <w:tab w:val="clear" w:pos="9000"/>
        </w:tabs>
        <w:spacing w:after="120" w:line="240" w:lineRule="auto"/>
        <w:ind w:left="340"/>
        <w:rPr>
          <w:rFonts w:eastAsia="Times New Roman" w:cs="Arial"/>
          <w:sz w:val="22"/>
          <w:szCs w:val="22"/>
          <w:lang w:val="en-GB"/>
        </w:rPr>
      </w:pPr>
      <w:proofErr w:type="spellStart"/>
      <w:r w:rsidRPr="00371EF1">
        <w:rPr>
          <w:rFonts w:eastAsia="Times New Roman" w:cs="Arial"/>
          <w:sz w:val="22"/>
          <w:szCs w:val="22"/>
          <w:lang w:val="en-GB"/>
        </w:rPr>
        <w:t>SAMH</w:t>
      </w:r>
      <w:proofErr w:type="spellEnd"/>
    </w:p>
    <w:p w:rsidR="003B135E" w:rsidRPr="00371EF1" w:rsidRDefault="003B135E" w:rsidP="003B135E">
      <w:pPr>
        <w:tabs>
          <w:tab w:val="clear" w:pos="720"/>
          <w:tab w:val="clear" w:pos="1440"/>
          <w:tab w:val="clear" w:pos="2160"/>
          <w:tab w:val="clear" w:pos="2880"/>
          <w:tab w:val="clear" w:pos="4680"/>
          <w:tab w:val="clear" w:pos="5400"/>
          <w:tab w:val="clear" w:pos="9000"/>
        </w:tabs>
        <w:spacing w:after="120" w:line="240" w:lineRule="auto"/>
        <w:ind w:left="340"/>
        <w:rPr>
          <w:rFonts w:eastAsia="Times New Roman" w:cs="Arial"/>
          <w:sz w:val="22"/>
          <w:szCs w:val="22"/>
          <w:lang w:val="en-GB"/>
        </w:rPr>
      </w:pPr>
      <w:r w:rsidRPr="00371EF1">
        <w:rPr>
          <w:rFonts w:eastAsia="Times New Roman" w:cs="Arial"/>
          <w:sz w:val="22"/>
          <w:szCs w:val="22"/>
          <w:lang w:val="en-GB"/>
        </w:rPr>
        <w:t>Scottish Council for Voluntary Organisations</w:t>
      </w:r>
    </w:p>
    <w:p w:rsidR="003B135E" w:rsidRPr="00371EF1" w:rsidRDefault="003B135E" w:rsidP="003B135E">
      <w:pPr>
        <w:tabs>
          <w:tab w:val="clear" w:pos="720"/>
          <w:tab w:val="clear" w:pos="1440"/>
          <w:tab w:val="clear" w:pos="2160"/>
          <w:tab w:val="clear" w:pos="2880"/>
          <w:tab w:val="clear" w:pos="4680"/>
          <w:tab w:val="clear" w:pos="5400"/>
          <w:tab w:val="clear" w:pos="9000"/>
        </w:tabs>
        <w:spacing w:after="120" w:line="240" w:lineRule="auto"/>
        <w:ind w:left="340"/>
        <w:rPr>
          <w:rFonts w:eastAsia="Times New Roman" w:cs="Arial"/>
          <w:sz w:val="22"/>
          <w:szCs w:val="22"/>
          <w:lang w:val="en-GB"/>
        </w:rPr>
      </w:pPr>
      <w:r w:rsidRPr="00371EF1">
        <w:rPr>
          <w:rFonts w:eastAsia="Times New Roman" w:cs="Arial"/>
          <w:sz w:val="22"/>
          <w:szCs w:val="22"/>
          <w:lang w:val="en-GB"/>
        </w:rPr>
        <w:t xml:space="preserve">Scottish Refugee Council </w:t>
      </w:r>
      <w:r w:rsidRPr="00371EF1">
        <w:rPr>
          <w:rFonts w:eastAsia="Times New Roman" w:cs="Arial"/>
          <w:sz w:val="22"/>
          <w:szCs w:val="22"/>
          <w:lang w:val="en-GB"/>
        </w:rPr>
        <w:tab/>
      </w:r>
    </w:p>
    <w:p w:rsidR="003B135E" w:rsidRPr="00371EF1" w:rsidRDefault="003B135E" w:rsidP="003B135E">
      <w:pPr>
        <w:tabs>
          <w:tab w:val="clear" w:pos="720"/>
          <w:tab w:val="clear" w:pos="1440"/>
          <w:tab w:val="clear" w:pos="2160"/>
          <w:tab w:val="clear" w:pos="2880"/>
          <w:tab w:val="clear" w:pos="4680"/>
          <w:tab w:val="clear" w:pos="5400"/>
          <w:tab w:val="clear" w:pos="9000"/>
        </w:tabs>
        <w:spacing w:after="120" w:line="240" w:lineRule="auto"/>
        <w:ind w:left="340"/>
        <w:rPr>
          <w:rFonts w:eastAsia="Times New Roman" w:cs="Arial"/>
          <w:sz w:val="22"/>
          <w:szCs w:val="22"/>
          <w:lang w:val="en-GB"/>
        </w:rPr>
      </w:pPr>
      <w:proofErr w:type="spellStart"/>
      <w:r w:rsidRPr="00371EF1">
        <w:rPr>
          <w:rFonts w:eastAsia="Times New Roman" w:cs="Arial"/>
          <w:sz w:val="22"/>
          <w:szCs w:val="22"/>
          <w:lang w:val="en-GB"/>
        </w:rPr>
        <w:t>Senscot</w:t>
      </w:r>
      <w:proofErr w:type="spellEnd"/>
      <w:r w:rsidRPr="00371EF1">
        <w:rPr>
          <w:rFonts w:eastAsia="Times New Roman" w:cs="Arial"/>
          <w:sz w:val="22"/>
          <w:szCs w:val="22"/>
          <w:lang w:val="en-GB"/>
        </w:rPr>
        <w:t xml:space="preserve"> </w:t>
      </w:r>
      <w:r w:rsidRPr="00371EF1">
        <w:rPr>
          <w:rFonts w:eastAsia="Times New Roman" w:cs="Arial"/>
          <w:sz w:val="22"/>
          <w:szCs w:val="22"/>
          <w:lang w:val="en-GB"/>
        </w:rPr>
        <w:tab/>
      </w:r>
    </w:p>
    <w:p w:rsidR="003B135E" w:rsidRPr="00371EF1" w:rsidRDefault="003B135E" w:rsidP="003B135E">
      <w:pPr>
        <w:tabs>
          <w:tab w:val="clear" w:pos="720"/>
          <w:tab w:val="clear" w:pos="1440"/>
          <w:tab w:val="clear" w:pos="2160"/>
          <w:tab w:val="clear" w:pos="2880"/>
          <w:tab w:val="clear" w:pos="4680"/>
          <w:tab w:val="clear" w:pos="5400"/>
          <w:tab w:val="clear" w:pos="9000"/>
        </w:tabs>
        <w:spacing w:after="120" w:line="240" w:lineRule="auto"/>
        <w:ind w:left="340"/>
        <w:rPr>
          <w:rFonts w:eastAsia="Times New Roman" w:cs="Arial"/>
          <w:sz w:val="22"/>
          <w:szCs w:val="22"/>
          <w:lang w:val="en-GB"/>
        </w:rPr>
      </w:pPr>
      <w:r w:rsidRPr="00371EF1">
        <w:rPr>
          <w:rFonts w:eastAsia="Times New Roman" w:cs="Arial"/>
          <w:sz w:val="22"/>
          <w:szCs w:val="22"/>
          <w:lang w:val="en-GB"/>
        </w:rPr>
        <w:t>Springboard UK</w:t>
      </w:r>
    </w:p>
    <w:p w:rsidR="003B135E" w:rsidRPr="00371EF1" w:rsidRDefault="003B135E" w:rsidP="003B135E">
      <w:pPr>
        <w:tabs>
          <w:tab w:val="clear" w:pos="720"/>
          <w:tab w:val="clear" w:pos="1440"/>
          <w:tab w:val="clear" w:pos="2160"/>
          <w:tab w:val="clear" w:pos="2880"/>
          <w:tab w:val="clear" w:pos="4680"/>
          <w:tab w:val="clear" w:pos="5400"/>
          <w:tab w:val="clear" w:pos="9000"/>
        </w:tabs>
        <w:spacing w:after="120" w:line="240" w:lineRule="auto"/>
        <w:ind w:left="340"/>
        <w:rPr>
          <w:rFonts w:eastAsia="Times New Roman" w:cs="Arial"/>
          <w:sz w:val="22"/>
          <w:szCs w:val="22"/>
          <w:lang w:val="en-GB"/>
        </w:rPr>
      </w:pPr>
      <w:r w:rsidRPr="00371EF1">
        <w:rPr>
          <w:rFonts w:eastAsia="Times New Roman" w:cs="Arial"/>
          <w:sz w:val="22"/>
          <w:szCs w:val="22"/>
          <w:lang w:val="en-GB"/>
        </w:rPr>
        <w:t>Stirling Community Enterprise</w:t>
      </w:r>
    </w:p>
    <w:p w:rsidR="003B135E" w:rsidRPr="00371EF1" w:rsidRDefault="003B135E" w:rsidP="003B135E">
      <w:pPr>
        <w:tabs>
          <w:tab w:val="clear" w:pos="720"/>
          <w:tab w:val="clear" w:pos="1440"/>
          <w:tab w:val="clear" w:pos="2160"/>
          <w:tab w:val="clear" w:pos="2880"/>
          <w:tab w:val="clear" w:pos="4680"/>
          <w:tab w:val="clear" w:pos="5400"/>
          <w:tab w:val="clear" w:pos="9000"/>
        </w:tabs>
        <w:spacing w:after="120" w:line="240" w:lineRule="auto"/>
        <w:ind w:left="340"/>
        <w:rPr>
          <w:rFonts w:eastAsia="Times New Roman" w:cs="Arial"/>
          <w:sz w:val="22"/>
          <w:szCs w:val="22"/>
          <w:lang w:val="en-GB"/>
        </w:rPr>
      </w:pPr>
      <w:r w:rsidRPr="00371EF1">
        <w:rPr>
          <w:rFonts w:eastAsia="Times New Roman" w:cs="Arial"/>
          <w:sz w:val="22"/>
          <w:szCs w:val="22"/>
          <w:lang w:val="en-GB"/>
        </w:rPr>
        <w:t>Stirling Community Media</w:t>
      </w:r>
      <w:r w:rsidRPr="00371EF1">
        <w:rPr>
          <w:rFonts w:eastAsia="Times New Roman" w:cs="Arial"/>
          <w:sz w:val="22"/>
          <w:szCs w:val="22"/>
          <w:lang w:val="en-GB"/>
        </w:rPr>
        <w:tab/>
      </w:r>
    </w:p>
    <w:p w:rsidR="003B135E" w:rsidRPr="00371EF1" w:rsidRDefault="003B135E" w:rsidP="003B135E">
      <w:pPr>
        <w:tabs>
          <w:tab w:val="clear" w:pos="720"/>
          <w:tab w:val="clear" w:pos="1440"/>
          <w:tab w:val="clear" w:pos="2160"/>
          <w:tab w:val="clear" w:pos="2880"/>
          <w:tab w:val="clear" w:pos="4680"/>
          <w:tab w:val="clear" w:pos="5400"/>
          <w:tab w:val="clear" w:pos="9000"/>
        </w:tabs>
        <w:spacing w:after="120" w:line="240" w:lineRule="auto"/>
        <w:ind w:left="340"/>
        <w:rPr>
          <w:rFonts w:eastAsia="Times New Roman" w:cs="Arial"/>
          <w:sz w:val="22"/>
          <w:szCs w:val="22"/>
          <w:lang w:val="en-GB"/>
        </w:rPr>
      </w:pPr>
      <w:r w:rsidRPr="00371EF1">
        <w:rPr>
          <w:rFonts w:eastAsia="Times New Roman" w:cs="Arial"/>
          <w:sz w:val="22"/>
          <w:szCs w:val="22"/>
          <w:lang w:val="en-GB"/>
        </w:rPr>
        <w:t xml:space="preserve">Street League </w:t>
      </w:r>
    </w:p>
    <w:p w:rsidR="003B135E" w:rsidRPr="00371EF1" w:rsidRDefault="003B135E" w:rsidP="003B135E">
      <w:pPr>
        <w:tabs>
          <w:tab w:val="clear" w:pos="720"/>
          <w:tab w:val="clear" w:pos="1440"/>
          <w:tab w:val="clear" w:pos="2160"/>
          <w:tab w:val="clear" w:pos="2880"/>
          <w:tab w:val="clear" w:pos="4680"/>
          <w:tab w:val="clear" w:pos="5400"/>
          <w:tab w:val="clear" w:pos="9000"/>
        </w:tabs>
        <w:spacing w:after="120" w:line="240" w:lineRule="auto"/>
        <w:ind w:left="340"/>
        <w:rPr>
          <w:rFonts w:eastAsia="Times New Roman" w:cs="Arial"/>
          <w:sz w:val="22"/>
          <w:szCs w:val="22"/>
          <w:lang w:val="en-GB"/>
        </w:rPr>
      </w:pPr>
      <w:r w:rsidRPr="00371EF1">
        <w:rPr>
          <w:rFonts w:eastAsia="Times New Roman" w:cs="Arial"/>
          <w:sz w:val="22"/>
          <w:szCs w:val="22"/>
          <w:lang w:val="en-GB"/>
        </w:rPr>
        <w:t xml:space="preserve">The </w:t>
      </w:r>
      <w:proofErr w:type="spellStart"/>
      <w:r w:rsidRPr="00371EF1">
        <w:rPr>
          <w:rFonts w:eastAsia="Times New Roman" w:cs="Arial"/>
          <w:sz w:val="22"/>
          <w:szCs w:val="22"/>
          <w:lang w:val="en-GB"/>
        </w:rPr>
        <w:t>Auchindrain</w:t>
      </w:r>
      <w:proofErr w:type="spellEnd"/>
      <w:r w:rsidRPr="00371EF1">
        <w:rPr>
          <w:rFonts w:eastAsia="Times New Roman" w:cs="Arial"/>
          <w:sz w:val="22"/>
          <w:szCs w:val="22"/>
          <w:lang w:val="en-GB"/>
        </w:rPr>
        <w:t xml:space="preserve"> Trust</w:t>
      </w:r>
    </w:p>
    <w:p w:rsidR="003B135E" w:rsidRPr="00371EF1" w:rsidRDefault="003B135E" w:rsidP="003B135E">
      <w:pPr>
        <w:tabs>
          <w:tab w:val="clear" w:pos="720"/>
          <w:tab w:val="clear" w:pos="1440"/>
          <w:tab w:val="clear" w:pos="2160"/>
          <w:tab w:val="clear" w:pos="2880"/>
          <w:tab w:val="clear" w:pos="4680"/>
          <w:tab w:val="clear" w:pos="5400"/>
          <w:tab w:val="clear" w:pos="9000"/>
        </w:tabs>
        <w:spacing w:after="120" w:line="240" w:lineRule="auto"/>
        <w:ind w:left="340"/>
        <w:rPr>
          <w:rFonts w:eastAsia="Times New Roman" w:cs="Arial"/>
          <w:sz w:val="22"/>
          <w:szCs w:val="22"/>
          <w:lang w:val="en-GB"/>
        </w:rPr>
      </w:pPr>
      <w:r w:rsidRPr="00371EF1">
        <w:rPr>
          <w:rFonts w:eastAsia="Times New Roman" w:cs="Arial"/>
          <w:sz w:val="22"/>
          <w:szCs w:val="22"/>
          <w:lang w:val="en-GB"/>
        </w:rPr>
        <w:t>The Lennox Partnership</w:t>
      </w:r>
    </w:p>
    <w:p w:rsidR="003B135E" w:rsidRPr="00371EF1" w:rsidRDefault="003B135E" w:rsidP="003B135E">
      <w:pPr>
        <w:tabs>
          <w:tab w:val="clear" w:pos="720"/>
          <w:tab w:val="clear" w:pos="1440"/>
          <w:tab w:val="clear" w:pos="2160"/>
          <w:tab w:val="clear" w:pos="2880"/>
          <w:tab w:val="clear" w:pos="4680"/>
          <w:tab w:val="clear" w:pos="5400"/>
          <w:tab w:val="clear" w:pos="9000"/>
        </w:tabs>
        <w:spacing w:after="120" w:line="240" w:lineRule="auto"/>
        <w:ind w:left="340"/>
        <w:rPr>
          <w:rFonts w:eastAsia="Times New Roman" w:cs="Arial"/>
          <w:sz w:val="22"/>
          <w:szCs w:val="22"/>
          <w:lang w:val="en-GB"/>
        </w:rPr>
      </w:pPr>
      <w:r w:rsidRPr="00371EF1">
        <w:rPr>
          <w:rFonts w:eastAsia="Times New Roman" w:cs="Arial"/>
          <w:sz w:val="22"/>
          <w:szCs w:val="22"/>
          <w:lang w:val="en-GB"/>
        </w:rPr>
        <w:t xml:space="preserve">The Princes Trust </w:t>
      </w:r>
    </w:p>
    <w:p w:rsidR="003B135E" w:rsidRPr="00371EF1" w:rsidRDefault="003B135E" w:rsidP="003B135E">
      <w:pPr>
        <w:tabs>
          <w:tab w:val="clear" w:pos="720"/>
          <w:tab w:val="clear" w:pos="1440"/>
          <w:tab w:val="clear" w:pos="2160"/>
          <w:tab w:val="clear" w:pos="2880"/>
          <w:tab w:val="clear" w:pos="4680"/>
          <w:tab w:val="clear" w:pos="5400"/>
          <w:tab w:val="clear" w:pos="9000"/>
        </w:tabs>
        <w:spacing w:after="120" w:line="240" w:lineRule="auto"/>
        <w:ind w:left="340"/>
        <w:rPr>
          <w:rFonts w:eastAsia="Times New Roman" w:cs="Arial"/>
          <w:sz w:val="22"/>
          <w:szCs w:val="22"/>
          <w:lang w:val="en-GB"/>
        </w:rPr>
      </w:pPr>
      <w:r w:rsidRPr="00371EF1">
        <w:rPr>
          <w:rFonts w:eastAsia="Times New Roman" w:cs="Arial"/>
          <w:sz w:val="22"/>
          <w:szCs w:val="22"/>
          <w:lang w:val="en-GB"/>
        </w:rPr>
        <w:t>Unlock Employment</w:t>
      </w:r>
    </w:p>
    <w:p w:rsidR="003B135E" w:rsidRPr="00371EF1" w:rsidRDefault="003B135E" w:rsidP="003B135E">
      <w:pPr>
        <w:tabs>
          <w:tab w:val="clear" w:pos="720"/>
          <w:tab w:val="clear" w:pos="1440"/>
          <w:tab w:val="clear" w:pos="2160"/>
          <w:tab w:val="clear" w:pos="2880"/>
          <w:tab w:val="clear" w:pos="4680"/>
          <w:tab w:val="clear" w:pos="5400"/>
          <w:tab w:val="clear" w:pos="9000"/>
        </w:tabs>
        <w:spacing w:after="120" w:line="240" w:lineRule="auto"/>
        <w:ind w:left="340"/>
        <w:rPr>
          <w:rFonts w:eastAsia="Times New Roman" w:cs="Arial"/>
          <w:sz w:val="22"/>
          <w:szCs w:val="22"/>
          <w:lang w:val="en-GB"/>
        </w:rPr>
      </w:pPr>
      <w:r w:rsidRPr="00371EF1">
        <w:rPr>
          <w:rFonts w:eastAsia="Times New Roman" w:cs="Arial"/>
          <w:sz w:val="22"/>
          <w:szCs w:val="22"/>
          <w:lang w:val="en-GB"/>
        </w:rPr>
        <w:t xml:space="preserve">Venture Trust </w:t>
      </w:r>
    </w:p>
    <w:p w:rsidR="003B135E" w:rsidRPr="00371EF1" w:rsidRDefault="003B135E" w:rsidP="003B135E">
      <w:pPr>
        <w:tabs>
          <w:tab w:val="clear" w:pos="720"/>
          <w:tab w:val="clear" w:pos="1440"/>
          <w:tab w:val="clear" w:pos="2160"/>
          <w:tab w:val="clear" w:pos="2880"/>
          <w:tab w:val="clear" w:pos="4680"/>
          <w:tab w:val="clear" w:pos="5400"/>
          <w:tab w:val="clear" w:pos="9000"/>
        </w:tabs>
        <w:spacing w:after="120" w:line="240" w:lineRule="auto"/>
        <w:ind w:left="340"/>
        <w:rPr>
          <w:rFonts w:eastAsia="Times New Roman" w:cs="Arial"/>
          <w:sz w:val="22"/>
          <w:szCs w:val="22"/>
          <w:lang w:val="en-GB"/>
        </w:rPr>
      </w:pPr>
      <w:r w:rsidRPr="00371EF1">
        <w:rPr>
          <w:rFonts w:eastAsia="Times New Roman" w:cs="Arial"/>
          <w:sz w:val="22"/>
          <w:szCs w:val="22"/>
          <w:lang w:val="en-GB"/>
        </w:rPr>
        <w:t>Via Scotland</w:t>
      </w:r>
    </w:p>
    <w:p w:rsidR="003B135E" w:rsidRPr="00371EF1" w:rsidRDefault="003B135E" w:rsidP="003B135E">
      <w:pPr>
        <w:tabs>
          <w:tab w:val="clear" w:pos="720"/>
          <w:tab w:val="clear" w:pos="1440"/>
          <w:tab w:val="clear" w:pos="2160"/>
          <w:tab w:val="clear" w:pos="2880"/>
          <w:tab w:val="clear" w:pos="4680"/>
          <w:tab w:val="clear" w:pos="5400"/>
          <w:tab w:val="clear" w:pos="9000"/>
        </w:tabs>
        <w:spacing w:after="120" w:line="240" w:lineRule="auto"/>
        <w:ind w:left="340"/>
        <w:rPr>
          <w:rFonts w:eastAsia="Times New Roman" w:cs="Arial"/>
          <w:sz w:val="22"/>
          <w:szCs w:val="22"/>
          <w:lang w:val="en-GB"/>
        </w:rPr>
      </w:pPr>
      <w:r w:rsidRPr="00371EF1">
        <w:rPr>
          <w:rFonts w:eastAsia="Times New Roman" w:cs="Arial"/>
          <w:sz w:val="22"/>
          <w:szCs w:val="22"/>
          <w:lang w:val="en-GB"/>
        </w:rPr>
        <w:t xml:space="preserve">Who Cares Scotland </w:t>
      </w:r>
    </w:p>
    <w:p w:rsidR="003B135E" w:rsidRPr="00371EF1" w:rsidRDefault="003B135E" w:rsidP="003B135E">
      <w:pPr>
        <w:tabs>
          <w:tab w:val="clear" w:pos="720"/>
          <w:tab w:val="clear" w:pos="1440"/>
          <w:tab w:val="clear" w:pos="2160"/>
          <w:tab w:val="clear" w:pos="2880"/>
          <w:tab w:val="clear" w:pos="4680"/>
          <w:tab w:val="clear" w:pos="5400"/>
          <w:tab w:val="clear" w:pos="9000"/>
        </w:tabs>
        <w:spacing w:after="120" w:line="240" w:lineRule="auto"/>
        <w:ind w:left="340"/>
        <w:rPr>
          <w:rFonts w:eastAsia="Times New Roman" w:cs="Arial"/>
          <w:sz w:val="22"/>
          <w:szCs w:val="22"/>
          <w:lang w:val="en-GB"/>
        </w:rPr>
      </w:pPr>
      <w:r w:rsidRPr="00371EF1">
        <w:rPr>
          <w:rFonts w:eastAsia="Times New Roman" w:cs="Arial"/>
          <w:sz w:val="22"/>
          <w:szCs w:val="22"/>
          <w:lang w:val="en-GB"/>
        </w:rPr>
        <w:t>Youth Community Support Agency</w:t>
      </w:r>
    </w:p>
    <w:p w:rsidR="003B135E" w:rsidRPr="00371EF1" w:rsidRDefault="003B135E" w:rsidP="003B135E">
      <w:pPr>
        <w:tabs>
          <w:tab w:val="clear" w:pos="720"/>
          <w:tab w:val="clear" w:pos="1440"/>
          <w:tab w:val="clear" w:pos="2160"/>
          <w:tab w:val="clear" w:pos="2880"/>
          <w:tab w:val="clear" w:pos="4680"/>
          <w:tab w:val="clear" w:pos="5400"/>
          <w:tab w:val="clear" w:pos="9000"/>
        </w:tabs>
        <w:spacing w:after="120" w:line="240" w:lineRule="auto"/>
        <w:ind w:left="340"/>
        <w:rPr>
          <w:rFonts w:eastAsia="Times New Roman" w:cs="Arial"/>
          <w:sz w:val="22"/>
          <w:szCs w:val="22"/>
          <w:lang w:val="en-GB"/>
        </w:rPr>
        <w:sectPr w:rsidR="003B135E" w:rsidRPr="00371EF1" w:rsidSect="00500ADF">
          <w:type w:val="continuous"/>
          <w:pgSz w:w="11906" w:h="16838" w:code="9"/>
          <w:pgMar w:top="1440" w:right="1440" w:bottom="1440" w:left="1440" w:header="720" w:footer="720" w:gutter="0"/>
          <w:cols w:num="3" w:space="57"/>
          <w:docGrid w:linePitch="360"/>
        </w:sectPr>
      </w:pPr>
      <w:proofErr w:type="spellStart"/>
      <w:r w:rsidRPr="00371EF1">
        <w:rPr>
          <w:rFonts w:eastAsia="Times New Roman" w:cs="Arial"/>
          <w:sz w:val="22"/>
          <w:szCs w:val="22"/>
          <w:lang w:val="en-GB"/>
        </w:rPr>
        <w:t>YouthLink</w:t>
      </w:r>
      <w:proofErr w:type="spellEnd"/>
      <w:r w:rsidRPr="00371EF1">
        <w:rPr>
          <w:rFonts w:eastAsia="Times New Roman" w:cs="Arial"/>
          <w:sz w:val="22"/>
          <w:szCs w:val="22"/>
          <w:lang w:val="en-GB"/>
        </w:rPr>
        <w:t xml:space="preserve"> Scotland</w:t>
      </w:r>
    </w:p>
    <w:p w:rsidR="003B135E" w:rsidRPr="00371EF1" w:rsidRDefault="003B135E" w:rsidP="003B135E">
      <w:pPr>
        <w:keepNext/>
        <w:tabs>
          <w:tab w:val="clear" w:pos="720"/>
          <w:tab w:val="clear" w:pos="1440"/>
          <w:tab w:val="clear" w:pos="2160"/>
          <w:tab w:val="clear" w:pos="2880"/>
          <w:tab w:val="clear" w:pos="4680"/>
          <w:tab w:val="clear" w:pos="5400"/>
          <w:tab w:val="clear" w:pos="9000"/>
        </w:tabs>
        <w:spacing w:after="120" w:line="240" w:lineRule="auto"/>
        <w:ind w:left="340"/>
        <w:contextualSpacing/>
        <w:jc w:val="both"/>
        <w:rPr>
          <w:rFonts w:eastAsia="Times New Roman" w:cs="Arial"/>
          <w:b/>
          <w:sz w:val="22"/>
          <w:szCs w:val="22"/>
          <w:u w:val="single"/>
          <w:lang w:val="en-GB"/>
        </w:rPr>
      </w:pPr>
      <w:r w:rsidRPr="00371EF1">
        <w:rPr>
          <w:rFonts w:eastAsia="Times New Roman" w:cs="Arial"/>
          <w:b/>
          <w:sz w:val="22"/>
          <w:szCs w:val="22"/>
          <w:u w:val="single"/>
          <w:lang w:val="en-GB"/>
        </w:rPr>
        <w:lastRenderedPageBreak/>
        <w:t>Lived Experience Panel</w:t>
      </w:r>
    </w:p>
    <w:p w:rsidR="003B135E" w:rsidRPr="00371EF1" w:rsidRDefault="003B135E" w:rsidP="003B135E">
      <w:pPr>
        <w:keepNext/>
        <w:tabs>
          <w:tab w:val="clear" w:pos="720"/>
          <w:tab w:val="clear" w:pos="1440"/>
          <w:tab w:val="clear" w:pos="2160"/>
          <w:tab w:val="clear" w:pos="2880"/>
          <w:tab w:val="clear" w:pos="4680"/>
          <w:tab w:val="clear" w:pos="5400"/>
          <w:tab w:val="clear" w:pos="9000"/>
        </w:tabs>
        <w:spacing w:after="120" w:line="240" w:lineRule="auto"/>
        <w:ind w:left="340"/>
        <w:contextualSpacing/>
        <w:jc w:val="both"/>
        <w:rPr>
          <w:rFonts w:eastAsia="Times New Roman" w:cs="Arial"/>
          <w:b/>
          <w:sz w:val="22"/>
          <w:szCs w:val="22"/>
          <w:u w:val="single"/>
          <w:lang w:val="en-GB"/>
        </w:rPr>
      </w:pPr>
    </w:p>
    <w:p w:rsidR="003B135E" w:rsidRPr="00371EF1" w:rsidRDefault="003B135E" w:rsidP="003B135E">
      <w:pPr>
        <w:keepNext/>
        <w:tabs>
          <w:tab w:val="clear" w:pos="720"/>
          <w:tab w:val="clear" w:pos="1440"/>
          <w:tab w:val="clear" w:pos="2160"/>
          <w:tab w:val="clear" w:pos="2880"/>
          <w:tab w:val="clear" w:pos="4680"/>
          <w:tab w:val="clear" w:pos="5400"/>
          <w:tab w:val="clear" w:pos="9000"/>
        </w:tabs>
        <w:spacing w:after="120" w:line="240" w:lineRule="auto"/>
        <w:ind w:left="340"/>
        <w:contextualSpacing/>
        <w:jc w:val="both"/>
        <w:rPr>
          <w:rFonts w:eastAsia="Times New Roman" w:cs="Arial"/>
          <w:sz w:val="22"/>
          <w:szCs w:val="22"/>
          <w:lang w:val="en-GB"/>
        </w:rPr>
      </w:pPr>
      <w:r w:rsidRPr="00371EF1">
        <w:rPr>
          <w:rFonts w:eastAsia="Times New Roman" w:cs="Arial"/>
          <w:sz w:val="22"/>
          <w:szCs w:val="22"/>
          <w:lang w:val="en-GB"/>
        </w:rPr>
        <w:t xml:space="preserve">The Lived Experience Panel was set up in September 2020 by the </w:t>
      </w:r>
      <w:r>
        <w:rPr>
          <w:rFonts w:eastAsia="Times New Roman" w:cs="Arial"/>
          <w:sz w:val="22"/>
          <w:szCs w:val="22"/>
          <w:lang w:val="en-GB"/>
        </w:rPr>
        <w:t xml:space="preserve">Scottish Government’s Employability Division </w:t>
      </w:r>
      <w:r w:rsidRPr="00371EF1">
        <w:rPr>
          <w:rFonts w:eastAsia="Times New Roman" w:cs="Arial"/>
          <w:sz w:val="22"/>
          <w:szCs w:val="22"/>
          <w:lang w:val="en-GB"/>
        </w:rPr>
        <w:t>with the initial aim of co-designing a Customer Charter for No One Left Behind</w:t>
      </w:r>
      <w:r>
        <w:rPr>
          <w:rFonts w:eastAsia="Times New Roman" w:cs="Arial"/>
          <w:sz w:val="22"/>
          <w:szCs w:val="22"/>
          <w:lang w:val="en-GB"/>
        </w:rPr>
        <w:t xml:space="preserve"> which clearly sets outs what users can expect from services</w:t>
      </w:r>
      <w:r w:rsidRPr="00371EF1">
        <w:rPr>
          <w:rFonts w:eastAsia="Times New Roman" w:cs="Arial"/>
          <w:sz w:val="22"/>
          <w:szCs w:val="22"/>
          <w:lang w:val="en-GB"/>
        </w:rPr>
        <w:t xml:space="preserve">. It was subsequently decided to utilise this panel in February 2021 to ensure that the user voice was captured as part of the development of the Experience theme. The panel included people from a wide range of backgrounds whose experiences would be beneficial in shaping the </w:t>
      </w:r>
      <w:r>
        <w:rPr>
          <w:rFonts w:eastAsia="Times New Roman" w:cs="Arial"/>
          <w:sz w:val="22"/>
          <w:szCs w:val="22"/>
          <w:lang w:val="en-GB"/>
        </w:rPr>
        <w:t>framework</w:t>
      </w:r>
      <w:r w:rsidRPr="00371EF1">
        <w:rPr>
          <w:rFonts w:eastAsia="Times New Roman" w:cs="Arial"/>
          <w:sz w:val="22"/>
          <w:szCs w:val="22"/>
          <w:lang w:val="en-GB"/>
        </w:rPr>
        <w:t>.</w:t>
      </w:r>
    </w:p>
    <w:p w:rsidR="003B135E" w:rsidRPr="00371EF1" w:rsidRDefault="003B135E" w:rsidP="003B135E">
      <w:pPr>
        <w:tabs>
          <w:tab w:val="clear" w:pos="720"/>
          <w:tab w:val="clear" w:pos="1440"/>
          <w:tab w:val="clear" w:pos="2160"/>
          <w:tab w:val="clear" w:pos="2880"/>
          <w:tab w:val="clear" w:pos="4680"/>
          <w:tab w:val="clear" w:pos="5400"/>
          <w:tab w:val="clear" w:pos="9000"/>
        </w:tabs>
        <w:spacing w:after="120" w:line="240" w:lineRule="auto"/>
        <w:ind w:left="340"/>
        <w:contextualSpacing/>
        <w:jc w:val="both"/>
        <w:rPr>
          <w:rFonts w:eastAsia="Times New Roman" w:cs="Arial"/>
          <w:sz w:val="22"/>
          <w:szCs w:val="22"/>
          <w:lang w:val="en-GB"/>
        </w:rPr>
      </w:pPr>
    </w:p>
    <w:p w:rsidR="003B135E" w:rsidRDefault="003B135E" w:rsidP="003B135E">
      <w:pPr>
        <w:tabs>
          <w:tab w:val="clear" w:pos="720"/>
          <w:tab w:val="clear" w:pos="1440"/>
          <w:tab w:val="clear" w:pos="2160"/>
          <w:tab w:val="clear" w:pos="2880"/>
          <w:tab w:val="clear" w:pos="4680"/>
          <w:tab w:val="clear" w:pos="5400"/>
          <w:tab w:val="clear" w:pos="9000"/>
        </w:tabs>
        <w:spacing w:after="120" w:line="240" w:lineRule="auto"/>
        <w:ind w:left="340"/>
        <w:contextualSpacing/>
        <w:jc w:val="both"/>
        <w:rPr>
          <w:rFonts w:eastAsia="Times New Roman" w:cs="Arial"/>
          <w:sz w:val="22"/>
          <w:szCs w:val="22"/>
          <w:lang w:val="en-GB"/>
        </w:rPr>
      </w:pPr>
      <w:r w:rsidRPr="00371EF1">
        <w:rPr>
          <w:rFonts w:eastAsia="Times New Roman" w:cs="Arial"/>
          <w:sz w:val="22"/>
          <w:szCs w:val="22"/>
          <w:lang w:val="en-GB"/>
        </w:rPr>
        <w:t>The panel was intended to represent the people that would be using the service. As such, criteria for membership was considered carefully with the decision ultimately taken to keep this as wide as possible to prevent exclusion. In line with No One Left Behind priority groups, we reached out to Third Sector and Local Authority colleagues to help identify participants that fit into these broad groups:</w:t>
      </w:r>
    </w:p>
    <w:p w:rsidR="003B135E" w:rsidRPr="00371EF1" w:rsidRDefault="003B135E" w:rsidP="003B135E">
      <w:pPr>
        <w:tabs>
          <w:tab w:val="clear" w:pos="720"/>
          <w:tab w:val="clear" w:pos="1440"/>
          <w:tab w:val="clear" w:pos="2160"/>
          <w:tab w:val="clear" w:pos="2880"/>
          <w:tab w:val="clear" w:pos="4680"/>
          <w:tab w:val="clear" w:pos="5400"/>
          <w:tab w:val="clear" w:pos="9000"/>
        </w:tabs>
        <w:spacing w:after="120" w:line="240" w:lineRule="auto"/>
        <w:ind w:left="340"/>
        <w:contextualSpacing/>
        <w:jc w:val="both"/>
        <w:rPr>
          <w:rFonts w:eastAsia="Times New Roman" w:cs="Arial"/>
          <w:sz w:val="22"/>
          <w:szCs w:val="22"/>
          <w:lang w:val="en-GB"/>
        </w:rPr>
      </w:pPr>
    </w:p>
    <w:p w:rsidR="003B135E" w:rsidRPr="006C5DF1" w:rsidRDefault="003B135E" w:rsidP="003B135E">
      <w:pPr>
        <w:numPr>
          <w:ilvl w:val="0"/>
          <w:numId w:val="11"/>
        </w:numPr>
        <w:tabs>
          <w:tab w:val="clear" w:pos="720"/>
          <w:tab w:val="clear" w:pos="1440"/>
          <w:tab w:val="clear" w:pos="2160"/>
          <w:tab w:val="clear" w:pos="2880"/>
          <w:tab w:val="clear" w:pos="4680"/>
          <w:tab w:val="clear" w:pos="5400"/>
          <w:tab w:val="clear" w:pos="9000"/>
        </w:tabs>
        <w:spacing w:after="120" w:line="240" w:lineRule="auto"/>
        <w:contextualSpacing/>
        <w:jc w:val="both"/>
        <w:rPr>
          <w:sz w:val="22"/>
          <w:szCs w:val="22"/>
          <w:lang w:val="en-GB"/>
        </w:rPr>
      </w:pPr>
      <w:r w:rsidRPr="006C5DF1">
        <w:rPr>
          <w:sz w:val="22"/>
          <w:szCs w:val="22"/>
          <w:lang w:val="en-GB"/>
        </w:rPr>
        <w:t>People from Minority Ethnic communities</w:t>
      </w:r>
    </w:p>
    <w:p w:rsidR="003B135E" w:rsidRPr="006C5DF1" w:rsidRDefault="003B135E" w:rsidP="003B135E">
      <w:pPr>
        <w:numPr>
          <w:ilvl w:val="0"/>
          <w:numId w:val="11"/>
        </w:numPr>
        <w:tabs>
          <w:tab w:val="clear" w:pos="720"/>
          <w:tab w:val="clear" w:pos="1440"/>
          <w:tab w:val="clear" w:pos="2160"/>
          <w:tab w:val="clear" w:pos="2880"/>
          <w:tab w:val="clear" w:pos="4680"/>
          <w:tab w:val="clear" w:pos="5400"/>
          <w:tab w:val="clear" w:pos="9000"/>
        </w:tabs>
        <w:spacing w:after="120" w:line="240" w:lineRule="auto"/>
        <w:contextualSpacing/>
        <w:jc w:val="both"/>
        <w:rPr>
          <w:sz w:val="22"/>
          <w:szCs w:val="22"/>
          <w:lang w:val="en-GB"/>
        </w:rPr>
      </w:pPr>
      <w:r>
        <w:rPr>
          <w:sz w:val="22"/>
          <w:szCs w:val="22"/>
          <w:lang w:val="en-GB"/>
        </w:rPr>
        <w:t xml:space="preserve">Disabled people </w:t>
      </w:r>
    </w:p>
    <w:p w:rsidR="003B135E" w:rsidRPr="006C5DF1" w:rsidRDefault="003B135E" w:rsidP="003B135E">
      <w:pPr>
        <w:numPr>
          <w:ilvl w:val="0"/>
          <w:numId w:val="11"/>
        </w:numPr>
        <w:tabs>
          <w:tab w:val="clear" w:pos="720"/>
          <w:tab w:val="clear" w:pos="1440"/>
          <w:tab w:val="clear" w:pos="2160"/>
          <w:tab w:val="clear" w:pos="2880"/>
          <w:tab w:val="clear" w:pos="4680"/>
          <w:tab w:val="clear" w:pos="5400"/>
          <w:tab w:val="clear" w:pos="9000"/>
        </w:tabs>
        <w:spacing w:after="120" w:line="240" w:lineRule="auto"/>
        <w:contextualSpacing/>
        <w:jc w:val="both"/>
        <w:rPr>
          <w:sz w:val="22"/>
          <w:szCs w:val="22"/>
          <w:lang w:val="en-GB"/>
        </w:rPr>
      </w:pPr>
      <w:r w:rsidRPr="006C5DF1">
        <w:rPr>
          <w:sz w:val="22"/>
          <w:szCs w:val="22"/>
          <w:lang w:val="en-GB"/>
        </w:rPr>
        <w:t>People with a history of addictions</w:t>
      </w:r>
    </w:p>
    <w:p w:rsidR="003B135E" w:rsidRPr="006C5DF1" w:rsidRDefault="003B135E" w:rsidP="003B135E">
      <w:pPr>
        <w:numPr>
          <w:ilvl w:val="0"/>
          <w:numId w:val="11"/>
        </w:numPr>
        <w:tabs>
          <w:tab w:val="clear" w:pos="720"/>
          <w:tab w:val="clear" w:pos="1440"/>
          <w:tab w:val="clear" w:pos="2160"/>
          <w:tab w:val="clear" w:pos="2880"/>
          <w:tab w:val="clear" w:pos="4680"/>
          <w:tab w:val="clear" w:pos="5400"/>
          <w:tab w:val="clear" w:pos="9000"/>
        </w:tabs>
        <w:spacing w:after="120" w:line="240" w:lineRule="auto"/>
        <w:contextualSpacing/>
        <w:jc w:val="both"/>
        <w:rPr>
          <w:sz w:val="22"/>
          <w:szCs w:val="22"/>
          <w:lang w:val="en-GB"/>
        </w:rPr>
      </w:pPr>
      <w:r w:rsidRPr="006C5DF1">
        <w:rPr>
          <w:sz w:val="22"/>
          <w:szCs w:val="22"/>
          <w:lang w:val="en-GB"/>
        </w:rPr>
        <w:t>Refugees</w:t>
      </w:r>
    </w:p>
    <w:p w:rsidR="003B135E" w:rsidRPr="006C5DF1" w:rsidRDefault="003B135E" w:rsidP="003B135E">
      <w:pPr>
        <w:numPr>
          <w:ilvl w:val="0"/>
          <w:numId w:val="11"/>
        </w:numPr>
        <w:tabs>
          <w:tab w:val="clear" w:pos="720"/>
          <w:tab w:val="clear" w:pos="1440"/>
          <w:tab w:val="clear" w:pos="2160"/>
          <w:tab w:val="clear" w:pos="2880"/>
          <w:tab w:val="clear" w:pos="4680"/>
          <w:tab w:val="clear" w:pos="5400"/>
          <w:tab w:val="clear" w:pos="9000"/>
        </w:tabs>
        <w:spacing w:after="120" w:line="240" w:lineRule="auto"/>
        <w:contextualSpacing/>
        <w:jc w:val="both"/>
        <w:rPr>
          <w:sz w:val="22"/>
          <w:szCs w:val="22"/>
          <w:lang w:val="en-GB"/>
        </w:rPr>
      </w:pPr>
      <w:r w:rsidRPr="006C5DF1">
        <w:rPr>
          <w:sz w:val="22"/>
          <w:szCs w:val="22"/>
          <w:lang w:val="en-GB"/>
        </w:rPr>
        <w:t>People with experience of Homelessness</w:t>
      </w:r>
    </w:p>
    <w:p w:rsidR="003B135E" w:rsidRPr="006C5DF1" w:rsidRDefault="003B135E" w:rsidP="003B135E">
      <w:pPr>
        <w:numPr>
          <w:ilvl w:val="0"/>
          <w:numId w:val="11"/>
        </w:numPr>
        <w:tabs>
          <w:tab w:val="clear" w:pos="720"/>
          <w:tab w:val="clear" w:pos="1440"/>
          <w:tab w:val="clear" w:pos="2160"/>
          <w:tab w:val="clear" w:pos="2880"/>
          <w:tab w:val="clear" w:pos="4680"/>
          <w:tab w:val="clear" w:pos="5400"/>
          <w:tab w:val="clear" w:pos="9000"/>
        </w:tabs>
        <w:spacing w:after="120" w:line="240" w:lineRule="auto"/>
        <w:contextualSpacing/>
        <w:jc w:val="both"/>
        <w:rPr>
          <w:sz w:val="22"/>
          <w:szCs w:val="22"/>
          <w:lang w:val="en-GB"/>
        </w:rPr>
      </w:pPr>
      <w:r w:rsidRPr="006C5DF1">
        <w:rPr>
          <w:sz w:val="22"/>
          <w:szCs w:val="22"/>
          <w:lang w:val="en-GB"/>
        </w:rPr>
        <w:t>Lone parents</w:t>
      </w:r>
    </w:p>
    <w:p w:rsidR="003B135E" w:rsidRPr="006C5DF1" w:rsidRDefault="003B135E" w:rsidP="003B135E">
      <w:pPr>
        <w:numPr>
          <w:ilvl w:val="0"/>
          <w:numId w:val="11"/>
        </w:numPr>
        <w:tabs>
          <w:tab w:val="clear" w:pos="720"/>
          <w:tab w:val="clear" w:pos="1440"/>
          <w:tab w:val="clear" w:pos="2160"/>
          <w:tab w:val="clear" w:pos="2880"/>
          <w:tab w:val="clear" w:pos="4680"/>
          <w:tab w:val="clear" w:pos="5400"/>
          <w:tab w:val="clear" w:pos="9000"/>
        </w:tabs>
        <w:spacing w:after="120" w:line="240" w:lineRule="auto"/>
        <w:contextualSpacing/>
        <w:jc w:val="both"/>
        <w:rPr>
          <w:sz w:val="22"/>
          <w:szCs w:val="22"/>
          <w:lang w:val="en-GB"/>
        </w:rPr>
      </w:pPr>
      <w:r w:rsidRPr="006C5DF1">
        <w:rPr>
          <w:sz w:val="22"/>
          <w:szCs w:val="22"/>
          <w:lang w:val="en-GB"/>
        </w:rPr>
        <w:t>People with a history of offending</w:t>
      </w:r>
    </w:p>
    <w:p w:rsidR="003B135E" w:rsidRPr="006C5DF1" w:rsidRDefault="003B135E" w:rsidP="003B135E">
      <w:pPr>
        <w:numPr>
          <w:ilvl w:val="0"/>
          <w:numId w:val="11"/>
        </w:numPr>
        <w:tabs>
          <w:tab w:val="clear" w:pos="720"/>
          <w:tab w:val="clear" w:pos="1440"/>
          <w:tab w:val="clear" w:pos="2160"/>
          <w:tab w:val="clear" w:pos="2880"/>
          <w:tab w:val="clear" w:pos="4680"/>
          <w:tab w:val="clear" w:pos="5400"/>
          <w:tab w:val="clear" w:pos="9000"/>
        </w:tabs>
        <w:spacing w:after="120" w:line="240" w:lineRule="auto"/>
        <w:contextualSpacing/>
        <w:jc w:val="both"/>
        <w:rPr>
          <w:sz w:val="22"/>
          <w:szCs w:val="22"/>
          <w:lang w:val="en-GB"/>
        </w:rPr>
      </w:pPr>
      <w:r w:rsidRPr="006C5DF1">
        <w:rPr>
          <w:sz w:val="22"/>
          <w:szCs w:val="22"/>
          <w:lang w:val="en-GB"/>
        </w:rPr>
        <w:t xml:space="preserve">Young people </w:t>
      </w:r>
    </w:p>
    <w:p w:rsidR="003B135E" w:rsidRPr="006C5DF1" w:rsidRDefault="003B135E" w:rsidP="003B135E">
      <w:pPr>
        <w:numPr>
          <w:ilvl w:val="0"/>
          <w:numId w:val="11"/>
        </w:numPr>
        <w:tabs>
          <w:tab w:val="clear" w:pos="720"/>
          <w:tab w:val="clear" w:pos="1440"/>
          <w:tab w:val="clear" w:pos="2160"/>
          <w:tab w:val="clear" w:pos="2880"/>
          <w:tab w:val="clear" w:pos="4680"/>
          <w:tab w:val="clear" w:pos="5400"/>
          <w:tab w:val="clear" w:pos="9000"/>
        </w:tabs>
        <w:spacing w:after="120" w:line="240" w:lineRule="auto"/>
        <w:contextualSpacing/>
        <w:jc w:val="both"/>
        <w:rPr>
          <w:sz w:val="22"/>
          <w:szCs w:val="22"/>
          <w:lang w:val="en-GB"/>
        </w:rPr>
      </w:pPr>
      <w:r w:rsidRPr="006C5DF1">
        <w:rPr>
          <w:sz w:val="22"/>
          <w:szCs w:val="22"/>
          <w:lang w:val="en-GB"/>
        </w:rPr>
        <w:t>People with experience of mental health</w:t>
      </w:r>
    </w:p>
    <w:p w:rsidR="003B135E" w:rsidRPr="006C5DF1" w:rsidRDefault="003B135E" w:rsidP="003B135E">
      <w:pPr>
        <w:numPr>
          <w:ilvl w:val="0"/>
          <w:numId w:val="11"/>
        </w:numPr>
        <w:tabs>
          <w:tab w:val="clear" w:pos="720"/>
          <w:tab w:val="clear" w:pos="1440"/>
          <w:tab w:val="clear" w:pos="2160"/>
          <w:tab w:val="clear" w:pos="2880"/>
          <w:tab w:val="clear" w:pos="4680"/>
          <w:tab w:val="clear" w:pos="5400"/>
          <w:tab w:val="clear" w:pos="9000"/>
        </w:tabs>
        <w:spacing w:after="120" w:line="240" w:lineRule="auto"/>
        <w:contextualSpacing/>
        <w:jc w:val="both"/>
        <w:rPr>
          <w:sz w:val="22"/>
          <w:szCs w:val="22"/>
          <w:lang w:val="en-GB"/>
        </w:rPr>
      </w:pPr>
      <w:r w:rsidRPr="006C5DF1">
        <w:rPr>
          <w:sz w:val="22"/>
          <w:szCs w:val="22"/>
          <w:lang w:val="en-GB"/>
        </w:rPr>
        <w:t>People living in rural areas</w:t>
      </w:r>
    </w:p>
    <w:p w:rsidR="003B135E" w:rsidRPr="006C5DF1" w:rsidRDefault="003B135E" w:rsidP="003B135E">
      <w:pPr>
        <w:numPr>
          <w:ilvl w:val="0"/>
          <w:numId w:val="11"/>
        </w:numPr>
        <w:tabs>
          <w:tab w:val="clear" w:pos="720"/>
          <w:tab w:val="clear" w:pos="1440"/>
          <w:tab w:val="clear" w:pos="2160"/>
          <w:tab w:val="clear" w:pos="2880"/>
          <w:tab w:val="clear" w:pos="4680"/>
          <w:tab w:val="clear" w:pos="5400"/>
          <w:tab w:val="clear" w:pos="9000"/>
        </w:tabs>
        <w:spacing w:after="120" w:line="240" w:lineRule="auto"/>
        <w:contextualSpacing/>
        <w:jc w:val="both"/>
        <w:rPr>
          <w:sz w:val="22"/>
          <w:szCs w:val="22"/>
          <w:lang w:val="en-GB"/>
        </w:rPr>
      </w:pPr>
      <w:r w:rsidRPr="006C5DF1">
        <w:rPr>
          <w:sz w:val="22"/>
          <w:szCs w:val="22"/>
          <w:lang w:val="en-GB"/>
        </w:rPr>
        <w:t>Care experienced people and carers</w:t>
      </w:r>
    </w:p>
    <w:p w:rsidR="003B135E" w:rsidRPr="00371EF1" w:rsidRDefault="003B135E" w:rsidP="003B135E">
      <w:pPr>
        <w:tabs>
          <w:tab w:val="clear" w:pos="720"/>
          <w:tab w:val="clear" w:pos="1440"/>
          <w:tab w:val="clear" w:pos="2160"/>
          <w:tab w:val="clear" w:pos="2880"/>
          <w:tab w:val="clear" w:pos="4680"/>
          <w:tab w:val="clear" w:pos="5400"/>
          <w:tab w:val="clear" w:pos="9000"/>
        </w:tabs>
        <w:spacing w:after="120" w:line="240" w:lineRule="auto"/>
        <w:ind w:left="340"/>
        <w:contextualSpacing/>
        <w:jc w:val="both"/>
        <w:rPr>
          <w:rFonts w:eastAsia="Times New Roman" w:cs="Arial"/>
          <w:sz w:val="22"/>
          <w:szCs w:val="22"/>
          <w:lang w:val="en-GB"/>
        </w:rPr>
      </w:pPr>
    </w:p>
    <w:p w:rsidR="003B135E" w:rsidRPr="00371EF1" w:rsidRDefault="003B135E" w:rsidP="003B135E">
      <w:pPr>
        <w:tabs>
          <w:tab w:val="clear" w:pos="720"/>
          <w:tab w:val="clear" w:pos="1440"/>
          <w:tab w:val="clear" w:pos="2160"/>
          <w:tab w:val="clear" w:pos="2880"/>
          <w:tab w:val="clear" w:pos="4680"/>
          <w:tab w:val="clear" w:pos="5400"/>
          <w:tab w:val="clear" w:pos="9000"/>
        </w:tabs>
        <w:spacing w:after="120" w:line="240" w:lineRule="auto"/>
        <w:ind w:left="340"/>
        <w:contextualSpacing/>
        <w:jc w:val="both"/>
        <w:rPr>
          <w:rFonts w:eastAsia="Times New Roman" w:cs="Arial"/>
          <w:sz w:val="22"/>
          <w:szCs w:val="22"/>
          <w:lang w:val="en-GB"/>
        </w:rPr>
      </w:pPr>
      <w:r w:rsidRPr="00371EF1">
        <w:rPr>
          <w:rFonts w:eastAsia="Times New Roman" w:cs="Arial"/>
          <w:sz w:val="22"/>
          <w:szCs w:val="22"/>
          <w:lang w:val="en-GB"/>
        </w:rPr>
        <w:t>Given the physical distancing restrictions that were in place this Panel took place digitally via video conferencing software. This proved beneficial particularly in that it allowed a wider geographical representation without the need for travel.</w:t>
      </w:r>
    </w:p>
    <w:p w:rsidR="003B135E" w:rsidRPr="00371EF1" w:rsidRDefault="003B135E" w:rsidP="003B135E">
      <w:pPr>
        <w:tabs>
          <w:tab w:val="clear" w:pos="720"/>
          <w:tab w:val="clear" w:pos="1440"/>
          <w:tab w:val="clear" w:pos="2160"/>
          <w:tab w:val="clear" w:pos="2880"/>
          <w:tab w:val="clear" w:pos="4680"/>
          <w:tab w:val="clear" w:pos="5400"/>
          <w:tab w:val="clear" w:pos="9000"/>
        </w:tabs>
        <w:spacing w:after="120" w:line="240" w:lineRule="auto"/>
        <w:ind w:left="340"/>
        <w:contextualSpacing/>
        <w:jc w:val="both"/>
        <w:rPr>
          <w:rFonts w:eastAsia="Times New Roman" w:cs="Arial"/>
          <w:sz w:val="22"/>
          <w:szCs w:val="22"/>
          <w:lang w:val="en-GB"/>
        </w:rPr>
      </w:pPr>
    </w:p>
    <w:p w:rsidR="003B135E" w:rsidRPr="00371EF1" w:rsidRDefault="003B135E" w:rsidP="003B135E">
      <w:pPr>
        <w:tabs>
          <w:tab w:val="clear" w:pos="720"/>
          <w:tab w:val="clear" w:pos="1440"/>
          <w:tab w:val="clear" w:pos="2160"/>
          <w:tab w:val="clear" w:pos="2880"/>
          <w:tab w:val="clear" w:pos="4680"/>
          <w:tab w:val="clear" w:pos="5400"/>
          <w:tab w:val="clear" w:pos="9000"/>
        </w:tabs>
        <w:spacing w:after="120" w:line="240" w:lineRule="auto"/>
        <w:ind w:left="340"/>
        <w:contextualSpacing/>
        <w:jc w:val="both"/>
        <w:rPr>
          <w:rFonts w:eastAsia="Times New Roman" w:cs="Arial"/>
          <w:sz w:val="22"/>
          <w:szCs w:val="22"/>
          <w:lang w:val="en-GB"/>
        </w:rPr>
      </w:pPr>
      <w:r w:rsidRPr="00371EF1">
        <w:rPr>
          <w:rFonts w:eastAsia="Times New Roman" w:cs="Arial"/>
          <w:sz w:val="22"/>
          <w:szCs w:val="22"/>
          <w:lang w:val="en-GB"/>
        </w:rPr>
        <w:t xml:space="preserve">The session was designed to allow panel members to contribute to the development of the Experience theme for the </w:t>
      </w:r>
      <w:r>
        <w:rPr>
          <w:rFonts w:eastAsia="Times New Roman" w:cs="Arial"/>
          <w:sz w:val="22"/>
          <w:szCs w:val="22"/>
          <w:lang w:val="en-GB"/>
        </w:rPr>
        <w:t>framework</w:t>
      </w:r>
      <w:r w:rsidRPr="00371EF1">
        <w:rPr>
          <w:rFonts w:eastAsia="Times New Roman" w:cs="Arial"/>
          <w:sz w:val="22"/>
          <w:szCs w:val="22"/>
          <w:lang w:val="en-GB"/>
        </w:rPr>
        <w:t>. This approach allowed those in attendance to pose questions they believe employability services should be asking themselves, adding value to the development process by highlighting where things could be improved and what is important to measure from the perspective of someone using a service.</w:t>
      </w:r>
    </w:p>
    <w:p w:rsidR="003B135E" w:rsidRPr="00371EF1" w:rsidRDefault="003B135E" w:rsidP="003B135E">
      <w:pPr>
        <w:tabs>
          <w:tab w:val="clear" w:pos="720"/>
          <w:tab w:val="clear" w:pos="1440"/>
          <w:tab w:val="clear" w:pos="2160"/>
          <w:tab w:val="clear" w:pos="2880"/>
          <w:tab w:val="clear" w:pos="4680"/>
          <w:tab w:val="clear" w:pos="5400"/>
          <w:tab w:val="clear" w:pos="9000"/>
        </w:tabs>
        <w:spacing w:after="120" w:line="240" w:lineRule="auto"/>
        <w:ind w:left="340"/>
        <w:contextualSpacing/>
        <w:jc w:val="both"/>
        <w:rPr>
          <w:rFonts w:eastAsia="Times New Roman" w:cs="Arial"/>
          <w:sz w:val="22"/>
          <w:szCs w:val="22"/>
          <w:lang w:val="en-GB"/>
        </w:rPr>
      </w:pPr>
    </w:p>
    <w:p w:rsidR="003B135E" w:rsidRDefault="003B135E" w:rsidP="003B135E">
      <w:pPr>
        <w:tabs>
          <w:tab w:val="clear" w:pos="720"/>
          <w:tab w:val="clear" w:pos="1440"/>
          <w:tab w:val="clear" w:pos="2160"/>
          <w:tab w:val="clear" w:pos="2880"/>
          <w:tab w:val="clear" w:pos="4680"/>
          <w:tab w:val="clear" w:pos="5400"/>
          <w:tab w:val="clear" w:pos="9000"/>
        </w:tabs>
        <w:spacing w:after="120" w:line="240" w:lineRule="auto"/>
        <w:ind w:left="340"/>
        <w:contextualSpacing/>
        <w:jc w:val="both"/>
        <w:rPr>
          <w:rFonts w:eastAsia="Times New Roman" w:cs="Arial"/>
          <w:sz w:val="22"/>
          <w:szCs w:val="22"/>
          <w:lang w:val="en-GB"/>
        </w:rPr>
      </w:pPr>
      <w:r w:rsidRPr="00371EF1">
        <w:rPr>
          <w:rFonts w:eastAsia="Times New Roman" w:cs="Arial"/>
          <w:sz w:val="22"/>
          <w:szCs w:val="22"/>
          <w:lang w:val="en-GB"/>
        </w:rPr>
        <w:t xml:space="preserve">This approach also allowed </w:t>
      </w:r>
      <w:r>
        <w:rPr>
          <w:rFonts w:eastAsia="Times New Roman" w:cs="Arial"/>
          <w:sz w:val="22"/>
          <w:szCs w:val="22"/>
          <w:lang w:val="en-GB"/>
        </w:rPr>
        <w:t>us to link this theme of the framework</w:t>
      </w:r>
      <w:r w:rsidRPr="00371EF1">
        <w:rPr>
          <w:rFonts w:eastAsia="Times New Roman" w:cs="Arial"/>
          <w:sz w:val="22"/>
          <w:szCs w:val="22"/>
          <w:lang w:val="en-GB"/>
        </w:rPr>
        <w:t xml:space="preserve"> with the Customer Charter that is cu</w:t>
      </w:r>
      <w:r>
        <w:rPr>
          <w:rFonts w:eastAsia="Times New Roman" w:cs="Arial"/>
          <w:sz w:val="22"/>
          <w:szCs w:val="22"/>
          <w:lang w:val="en-GB"/>
        </w:rPr>
        <w:t>rrently being developed by the p</w:t>
      </w:r>
      <w:r w:rsidRPr="00371EF1">
        <w:rPr>
          <w:rFonts w:eastAsia="Times New Roman" w:cs="Arial"/>
          <w:sz w:val="22"/>
          <w:szCs w:val="22"/>
          <w:lang w:val="en-GB"/>
        </w:rPr>
        <w:t>anel, driving alignment of these products and en</w:t>
      </w:r>
      <w:r>
        <w:rPr>
          <w:rFonts w:eastAsia="Times New Roman" w:cs="Arial"/>
          <w:sz w:val="22"/>
          <w:szCs w:val="22"/>
          <w:lang w:val="en-GB"/>
        </w:rPr>
        <w:t>suring a consistency of purpose.</w:t>
      </w:r>
    </w:p>
    <w:p w:rsidR="003B135E" w:rsidRDefault="003B135E" w:rsidP="003B135E">
      <w:pPr>
        <w:tabs>
          <w:tab w:val="clear" w:pos="720"/>
          <w:tab w:val="clear" w:pos="1440"/>
          <w:tab w:val="clear" w:pos="2160"/>
          <w:tab w:val="clear" w:pos="2880"/>
          <w:tab w:val="clear" w:pos="4680"/>
          <w:tab w:val="clear" w:pos="5400"/>
          <w:tab w:val="clear" w:pos="9000"/>
        </w:tabs>
        <w:spacing w:after="120" w:line="240" w:lineRule="auto"/>
        <w:ind w:left="340"/>
        <w:contextualSpacing/>
        <w:jc w:val="both"/>
        <w:rPr>
          <w:rFonts w:eastAsia="Times New Roman" w:cs="Arial"/>
          <w:sz w:val="22"/>
          <w:szCs w:val="22"/>
          <w:lang w:val="en-GB"/>
        </w:rPr>
      </w:pPr>
    </w:p>
    <w:p w:rsidR="003B135E" w:rsidRDefault="003B135E" w:rsidP="003B135E">
      <w:pPr>
        <w:tabs>
          <w:tab w:val="clear" w:pos="720"/>
          <w:tab w:val="clear" w:pos="1440"/>
          <w:tab w:val="clear" w:pos="2160"/>
          <w:tab w:val="clear" w:pos="2880"/>
          <w:tab w:val="clear" w:pos="4680"/>
          <w:tab w:val="clear" w:pos="5400"/>
          <w:tab w:val="clear" w:pos="9000"/>
        </w:tabs>
        <w:spacing w:after="120" w:line="240" w:lineRule="auto"/>
        <w:ind w:left="340"/>
        <w:contextualSpacing/>
        <w:jc w:val="both"/>
        <w:rPr>
          <w:rFonts w:eastAsia="Times New Roman" w:cs="Arial"/>
          <w:sz w:val="22"/>
          <w:szCs w:val="22"/>
          <w:lang w:val="en-GB"/>
        </w:rPr>
      </w:pPr>
    </w:p>
    <w:p w:rsidR="003B135E" w:rsidRDefault="003B135E" w:rsidP="003B135E">
      <w:pPr>
        <w:tabs>
          <w:tab w:val="clear" w:pos="720"/>
          <w:tab w:val="clear" w:pos="1440"/>
          <w:tab w:val="clear" w:pos="2160"/>
          <w:tab w:val="clear" w:pos="2880"/>
          <w:tab w:val="clear" w:pos="4680"/>
          <w:tab w:val="clear" w:pos="5400"/>
          <w:tab w:val="clear" w:pos="9000"/>
        </w:tabs>
        <w:spacing w:after="120" w:line="240" w:lineRule="auto"/>
        <w:ind w:left="340"/>
        <w:contextualSpacing/>
        <w:jc w:val="both"/>
        <w:rPr>
          <w:rFonts w:eastAsia="Times New Roman" w:cs="Arial"/>
          <w:sz w:val="22"/>
          <w:szCs w:val="22"/>
          <w:lang w:val="en-GB"/>
        </w:rPr>
      </w:pPr>
    </w:p>
    <w:p w:rsidR="003B135E" w:rsidRDefault="003B135E" w:rsidP="003B135E">
      <w:pPr>
        <w:tabs>
          <w:tab w:val="clear" w:pos="720"/>
          <w:tab w:val="clear" w:pos="1440"/>
          <w:tab w:val="clear" w:pos="2160"/>
          <w:tab w:val="clear" w:pos="2880"/>
          <w:tab w:val="clear" w:pos="4680"/>
          <w:tab w:val="clear" w:pos="5400"/>
          <w:tab w:val="clear" w:pos="9000"/>
        </w:tabs>
        <w:spacing w:after="120" w:line="240" w:lineRule="auto"/>
        <w:ind w:left="340"/>
        <w:contextualSpacing/>
        <w:jc w:val="both"/>
        <w:rPr>
          <w:rFonts w:eastAsia="Times New Roman" w:cs="Arial"/>
          <w:sz w:val="22"/>
          <w:szCs w:val="22"/>
          <w:lang w:val="en-GB"/>
        </w:rPr>
      </w:pPr>
    </w:p>
    <w:p w:rsidR="003B135E" w:rsidRDefault="003B135E" w:rsidP="003B135E">
      <w:pPr>
        <w:tabs>
          <w:tab w:val="clear" w:pos="720"/>
          <w:tab w:val="clear" w:pos="1440"/>
          <w:tab w:val="clear" w:pos="2160"/>
          <w:tab w:val="clear" w:pos="2880"/>
          <w:tab w:val="clear" w:pos="4680"/>
          <w:tab w:val="clear" w:pos="5400"/>
          <w:tab w:val="clear" w:pos="9000"/>
        </w:tabs>
        <w:spacing w:after="120" w:line="240" w:lineRule="auto"/>
        <w:ind w:left="340"/>
        <w:contextualSpacing/>
        <w:jc w:val="both"/>
        <w:rPr>
          <w:rFonts w:eastAsia="Times New Roman" w:cs="Arial"/>
          <w:sz w:val="22"/>
          <w:szCs w:val="22"/>
          <w:lang w:val="en-GB"/>
        </w:rPr>
      </w:pPr>
    </w:p>
    <w:p w:rsidR="003B135E" w:rsidRDefault="003B135E" w:rsidP="003B135E">
      <w:pPr>
        <w:tabs>
          <w:tab w:val="clear" w:pos="720"/>
          <w:tab w:val="clear" w:pos="1440"/>
          <w:tab w:val="clear" w:pos="2160"/>
          <w:tab w:val="clear" w:pos="2880"/>
          <w:tab w:val="clear" w:pos="4680"/>
          <w:tab w:val="clear" w:pos="5400"/>
          <w:tab w:val="clear" w:pos="9000"/>
        </w:tabs>
        <w:spacing w:after="120" w:line="240" w:lineRule="auto"/>
        <w:ind w:left="340"/>
        <w:contextualSpacing/>
        <w:jc w:val="both"/>
        <w:rPr>
          <w:rFonts w:eastAsia="Times New Roman" w:cs="Arial"/>
          <w:sz w:val="22"/>
          <w:szCs w:val="22"/>
          <w:lang w:val="en-GB"/>
        </w:rPr>
      </w:pPr>
    </w:p>
    <w:p w:rsidR="003B135E" w:rsidRDefault="003B135E" w:rsidP="003B135E">
      <w:pPr>
        <w:tabs>
          <w:tab w:val="clear" w:pos="720"/>
          <w:tab w:val="clear" w:pos="1440"/>
          <w:tab w:val="clear" w:pos="2160"/>
          <w:tab w:val="clear" w:pos="2880"/>
          <w:tab w:val="clear" w:pos="4680"/>
          <w:tab w:val="clear" w:pos="5400"/>
          <w:tab w:val="clear" w:pos="9000"/>
        </w:tabs>
        <w:spacing w:after="120" w:line="240" w:lineRule="auto"/>
        <w:ind w:left="340"/>
        <w:contextualSpacing/>
        <w:jc w:val="both"/>
        <w:rPr>
          <w:rFonts w:eastAsia="Times New Roman" w:cs="Arial"/>
          <w:sz w:val="22"/>
          <w:szCs w:val="22"/>
          <w:lang w:val="en-GB"/>
        </w:rPr>
      </w:pPr>
    </w:p>
    <w:p w:rsidR="003B135E" w:rsidRDefault="003B135E" w:rsidP="003B135E">
      <w:pPr>
        <w:tabs>
          <w:tab w:val="clear" w:pos="720"/>
          <w:tab w:val="clear" w:pos="1440"/>
          <w:tab w:val="clear" w:pos="2160"/>
          <w:tab w:val="clear" w:pos="2880"/>
          <w:tab w:val="clear" w:pos="4680"/>
          <w:tab w:val="clear" w:pos="5400"/>
          <w:tab w:val="clear" w:pos="9000"/>
        </w:tabs>
        <w:spacing w:after="120" w:line="240" w:lineRule="auto"/>
        <w:ind w:left="340"/>
        <w:contextualSpacing/>
        <w:jc w:val="both"/>
        <w:rPr>
          <w:rFonts w:eastAsia="Times New Roman" w:cs="Arial"/>
          <w:sz w:val="22"/>
          <w:szCs w:val="22"/>
          <w:lang w:val="en-GB"/>
        </w:rPr>
      </w:pPr>
    </w:p>
    <w:p w:rsidR="003B135E" w:rsidRDefault="003B135E" w:rsidP="003B135E">
      <w:pPr>
        <w:tabs>
          <w:tab w:val="clear" w:pos="720"/>
          <w:tab w:val="clear" w:pos="1440"/>
          <w:tab w:val="clear" w:pos="2160"/>
          <w:tab w:val="clear" w:pos="2880"/>
          <w:tab w:val="clear" w:pos="4680"/>
          <w:tab w:val="clear" w:pos="5400"/>
          <w:tab w:val="clear" w:pos="9000"/>
        </w:tabs>
        <w:spacing w:after="120" w:line="240" w:lineRule="auto"/>
        <w:ind w:left="340"/>
        <w:contextualSpacing/>
        <w:jc w:val="both"/>
        <w:rPr>
          <w:rFonts w:eastAsia="Times New Roman" w:cs="Arial"/>
          <w:sz w:val="22"/>
          <w:szCs w:val="22"/>
          <w:lang w:val="en-GB"/>
        </w:rPr>
      </w:pPr>
    </w:p>
    <w:p w:rsidR="003B135E" w:rsidRDefault="003B135E" w:rsidP="003B135E">
      <w:pPr>
        <w:tabs>
          <w:tab w:val="clear" w:pos="720"/>
          <w:tab w:val="clear" w:pos="1440"/>
          <w:tab w:val="clear" w:pos="2160"/>
          <w:tab w:val="clear" w:pos="2880"/>
          <w:tab w:val="clear" w:pos="4680"/>
          <w:tab w:val="clear" w:pos="5400"/>
          <w:tab w:val="clear" w:pos="9000"/>
        </w:tabs>
        <w:spacing w:after="120" w:line="240" w:lineRule="auto"/>
        <w:ind w:left="340"/>
        <w:contextualSpacing/>
        <w:jc w:val="both"/>
        <w:rPr>
          <w:rFonts w:eastAsia="Times New Roman" w:cs="Arial"/>
          <w:sz w:val="22"/>
          <w:szCs w:val="22"/>
          <w:lang w:val="en-GB"/>
        </w:rPr>
      </w:pPr>
    </w:p>
    <w:p w:rsidR="003B135E" w:rsidRDefault="003B135E" w:rsidP="003B135E">
      <w:pPr>
        <w:tabs>
          <w:tab w:val="clear" w:pos="720"/>
          <w:tab w:val="clear" w:pos="1440"/>
          <w:tab w:val="clear" w:pos="2160"/>
          <w:tab w:val="clear" w:pos="2880"/>
          <w:tab w:val="clear" w:pos="4680"/>
          <w:tab w:val="clear" w:pos="5400"/>
          <w:tab w:val="clear" w:pos="9000"/>
        </w:tabs>
        <w:spacing w:after="120" w:line="240" w:lineRule="auto"/>
        <w:ind w:left="340"/>
        <w:contextualSpacing/>
        <w:jc w:val="both"/>
        <w:rPr>
          <w:rFonts w:eastAsia="Times New Roman" w:cs="Arial"/>
          <w:sz w:val="22"/>
          <w:szCs w:val="22"/>
          <w:lang w:val="en-GB"/>
        </w:rPr>
      </w:pPr>
    </w:p>
    <w:p w:rsidR="003B135E" w:rsidRDefault="003B135E" w:rsidP="003B135E">
      <w:pPr>
        <w:tabs>
          <w:tab w:val="clear" w:pos="720"/>
          <w:tab w:val="clear" w:pos="1440"/>
          <w:tab w:val="clear" w:pos="2160"/>
          <w:tab w:val="clear" w:pos="2880"/>
          <w:tab w:val="clear" w:pos="4680"/>
          <w:tab w:val="clear" w:pos="5400"/>
          <w:tab w:val="clear" w:pos="9000"/>
        </w:tabs>
        <w:spacing w:after="120" w:line="240" w:lineRule="auto"/>
        <w:ind w:left="340"/>
        <w:contextualSpacing/>
        <w:jc w:val="both"/>
        <w:rPr>
          <w:rFonts w:eastAsia="Times New Roman" w:cs="Arial"/>
          <w:sz w:val="22"/>
          <w:szCs w:val="22"/>
          <w:lang w:val="en-GB"/>
        </w:rPr>
      </w:pPr>
    </w:p>
    <w:p w:rsidR="003B135E" w:rsidRDefault="003B135E" w:rsidP="003B135E">
      <w:pPr>
        <w:tabs>
          <w:tab w:val="clear" w:pos="720"/>
          <w:tab w:val="clear" w:pos="1440"/>
          <w:tab w:val="clear" w:pos="2160"/>
          <w:tab w:val="clear" w:pos="2880"/>
          <w:tab w:val="clear" w:pos="4680"/>
          <w:tab w:val="clear" w:pos="5400"/>
          <w:tab w:val="clear" w:pos="9000"/>
        </w:tabs>
        <w:spacing w:after="120" w:line="240" w:lineRule="auto"/>
        <w:ind w:left="340"/>
        <w:contextualSpacing/>
        <w:jc w:val="both"/>
        <w:rPr>
          <w:rFonts w:eastAsia="Times New Roman" w:cs="Arial"/>
          <w:sz w:val="22"/>
          <w:szCs w:val="22"/>
          <w:lang w:val="en-GB"/>
        </w:rPr>
      </w:pPr>
    </w:p>
    <w:p w:rsidR="003B135E" w:rsidRDefault="003B135E" w:rsidP="003B135E">
      <w:pPr>
        <w:tabs>
          <w:tab w:val="clear" w:pos="720"/>
          <w:tab w:val="clear" w:pos="1440"/>
          <w:tab w:val="clear" w:pos="2160"/>
          <w:tab w:val="clear" w:pos="2880"/>
          <w:tab w:val="clear" w:pos="4680"/>
          <w:tab w:val="clear" w:pos="5400"/>
          <w:tab w:val="clear" w:pos="9000"/>
        </w:tabs>
        <w:spacing w:after="120" w:line="240" w:lineRule="auto"/>
        <w:ind w:left="340"/>
        <w:contextualSpacing/>
        <w:jc w:val="both"/>
        <w:rPr>
          <w:rFonts w:eastAsia="Times New Roman" w:cs="Arial"/>
          <w:sz w:val="22"/>
          <w:szCs w:val="22"/>
          <w:lang w:val="en-GB"/>
        </w:rPr>
      </w:pPr>
    </w:p>
    <w:p w:rsidR="003B135E" w:rsidRDefault="003B135E" w:rsidP="003B135E">
      <w:pPr>
        <w:tabs>
          <w:tab w:val="clear" w:pos="720"/>
          <w:tab w:val="clear" w:pos="1440"/>
          <w:tab w:val="clear" w:pos="2160"/>
          <w:tab w:val="clear" w:pos="2880"/>
          <w:tab w:val="clear" w:pos="4680"/>
          <w:tab w:val="clear" w:pos="5400"/>
          <w:tab w:val="clear" w:pos="9000"/>
        </w:tabs>
        <w:spacing w:after="120" w:line="240" w:lineRule="auto"/>
        <w:ind w:left="340"/>
        <w:contextualSpacing/>
        <w:jc w:val="both"/>
        <w:rPr>
          <w:rFonts w:eastAsia="Times New Roman" w:cs="Arial"/>
          <w:sz w:val="22"/>
          <w:szCs w:val="22"/>
          <w:lang w:val="en-GB"/>
        </w:rPr>
      </w:pPr>
    </w:p>
    <w:p w:rsidR="003B135E" w:rsidRPr="004550EC" w:rsidRDefault="003B135E" w:rsidP="003B135E">
      <w:pPr>
        <w:spacing w:line="240" w:lineRule="auto"/>
        <w:contextualSpacing/>
        <w:rPr>
          <w:rStyle w:val="Strong"/>
        </w:rPr>
      </w:pPr>
      <w:r w:rsidRPr="004550EC">
        <w:rPr>
          <w:rStyle w:val="Strong"/>
        </w:rPr>
        <w:t>A</w:t>
      </w:r>
      <w:r>
        <w:rPr>
          <w:rStyle w:val="Strong"/>
        </w:rPr>
        <w:t>nnex B</w:t>
      </w:r>
      <w:r w:rsidRPr="004550EC">
        <w:rPr>
          <w:rStyle w:val="Strong"/>
        </w:rPr>
        <w:t xml:space="preserve">: </w:t>
      </w:r>
      <w:r>
        <w:rPr>
          <w:rStyle w:val="Strong"/>
        </w:rPr>
        <w:t xml:space="preserve">Shared Measurement Framework Development Group members </w:t>
      </w:r>
    </w:p>
    <w:p w:rsidR="003B135E" w:rsidRDefault="003B135E" w:rsidP="003B135E"/>
    <w:tbl>
      <w:tblPr>
        <w:tblStyle w:val="TableGrid"/>
        <w:tblW w:w="9634" w:type="dxa"/>
        <w:tblLook w:val="04A0" w:firstRow="1" w:lastRow="0" w:firstColumn="1" w:lastColumn="0" w:noHBand="0" w:noVBand="1"/>
      </w:tblPr>
      <w:tblGrid>
        <w:gridCol w:w="4508"/>
        <w:gridCol w:w="5126"/>
      </w:tblGrid>
      <w:tr w:rsidR="003B135E" w:rsidTr="000621C2">
        <w:tc>
          <w:tcPr>
            <w:tcW w:w="4508" w:type="dxa"/>
            <w:shd w:val="clear" w:color="auto" w:fill="D0CECE" w:themeFill="background2" w:themeFillShade="E6"/>
          </w:tcPr>
          <w:p w:rsidR="003B135E" w:rsidRPr="00BF4DD7" w:rsidRDefault="003B135E" w:rsidP="000621C2">
            <w:pPr>
              <w:pStyle w:val="NoSpacing"/>
              <w:jc w:val="center"/>
              <w:rPr>
                <w:rFonts w:cs="Arial"/>
                <w:b/>
                <w:color w:val="000000" w:themeColor="text1"/>
                <w:sz w:val="22"/>
                <w:szCs w:val="22"/>
                <w:lang w:val="en"/>
              </w:rPr>
            </w:pPr>
            <w:r w:rsidRPr="00BF4DD7">
              <w:rPr>
                <w:rFonts w:cs="Arial"/>
                <w:b/>
                <w:color w:val="000000" w:themeColor="text1"/>
                <w:sz w:val="22"/>
                <w:szCs w:val="22"/>
                <w:lang w:val="en"/>
              </w:rPr>
              <w:t>Name</w:t>
            </w:r>
          </w:p>
        </w:tc>
        <w:tc>
          <w:tcPr>
            <w:tcW w:w="5126" w:type="dxa"/>
            <w:shd w:val="clear" w:color="auto" w:fill="D0CECE" w:themeFill="background2" w:themeFillShade="E6"/>
          </w:tcPr>
          <w:p w:rsidR="003B135E" w:rsidRPr="00BF4DD7" w:rsidRDefault="003B135E" w:rsidP="000621C2">
            <w:pPr>
              <w:pStyle w:val="NoSpacing"/>
              <w:jc w:val="center"/>
              <w:rPr>
                <w:rFonts w:cs="Arial"/>
                <w:b/>
                <w:color w:val="000000" w:themeColor="text1"/>
                <w:sz w:val="22"/>
                <w:szCs w:val="22"/>
                <w:lang w:val="en"/>
              </w:rPr>
            </w:pPr>
            <w:proofErr w:type="spellStart"/>
            <w:r w:rsidRPr="00BF4DD7">
              <w:rPr>
                <w:rFonts w:cs="Arial"/>
                <w:b/>
                <w:color w:val="000000" w:themeColor="text1"/>
                <w:sz w:val="22"/>
                <w:szCs w:val="22"/>
                <w:lang w:val="en"/>
              </w:rPr>
              <w:t>Organisation</w:t>
            </w:r>
            <w:proofErr w:type="spellEnd"/>
          </w:p>
        </w:tc>
      </w:tr>
      <w:tr w:rsidR="003B135E" w:rsidTr="000621C2">
        <w:tc>
          <w:tcPr>
            <w:tcW w:w="4508" w:type="dxa"/>
          </w:tcPr>
          <w:p w:rsidR="003B135E" w:rsidRPr="003C7522" w:rsidRDefault="003B135E" w:rsidP="000621C2">
            <w:pPr>
              <w:pStyle w:val="NoSpacing"/>
              <w:tabs>
                <w:tab w:val="clear" w:pos="2160"/>
                <w:tab w:val="clear" w:pos="2880"/>
                <w:tab w:val="clear" w:pos="4680"/>
                <w:tab w:val="clear" w:pos="5400"/>
                <w:tab w:val="clear" w:pos="9000"/>
              </w:tabs>
              <w:rPr>
                <w:rFonts w:cs="Arial"/>
                <w:color w:val="000000" w:themeColor="text1"/>
                <w:sz w:val="22"/>
                <w:szCs w:val="22"/>
              </w:rPr>
            </w:pPr>
            <w:r w:rsidRPr="003C7522">
              <w:rPr>
                <w:rFonts w:cs="Arial"/>
                <w:color w:val="000000" w:themeColor="text1"/>
                <w:sz w:val="22"/>
                <w:szCs w:val="22"/>
              </w:rPr>
              <w:t>Pamela Smith</w:t>
            </w:r>
            <w:r>
              <w:rPr>
                <w:rFonts w:cs="Arial"/>
                <w:color w:val="000000" w:themeColor="text1"/>
                <w:sz w:val="22"/>
                <w:szCs w:val="22"/>
              </w:rPr>
              <w:tab/>
            </w:r>
            <w:r>
              <w:rPr>
                <w:rFonts w:cs="Arial"/>
                <w:color w:val="000000" w:themeColor="text1"/>
                <w:sz w:val="22"/>
                <w:szCs w:val="22"/>
              </w:rPr>
              <w:tab/>
            </w:r>
          </w:p>
        </w:tc>
        <w:tc>
          <w:tcPr>
            <w:tcW w:w="5126" w:type="dxa"/>
          </w:tcPr>
          <w:p w:rsidR="003B135E" w:rsidRPr="003C7522" w:rsidRDefault="003B135E" w:rsidP="000621C2">
            <w:pPr>
              <w:pStyle w:val="NoSpacing"/>
              <w:rPr>
                <w:rFonts w:cs="Arial"/>
                <w:color w:val="000000" w:themeColor="text1"/>
                <w:sz w:val="22"/>
                <w:szCs w:val="22"/>
              </w:rPr>
            </w:pPr>
            <w:r w:rsidRPr="003C7522">
              <w:rPr>
                <w:rFonts w:cs="Arial"/>
                <w:color w:val="000000" w:themeColor="text1"/>
                <w:sz w:val="22"/>
                <w:szCs w:val="22"/>
              </w:rPr>
              <w:t>Improvement Service</w:t>
            </w:r>
          </w:p>
        </w:tc>
      </w:tr>
      <w:tr w:rsidR="003B135E" w:rsidTr="000621C2">
        <w:tc>
          <w:tcPr>
            <w:tcW w:w="4508" w:type="dxa"/>
          </w:tcPr>
          <w:p w:rsidR="003B135E" w:rsidRPr="003C7522" w:rsidRDefault="003B135E" w:rsidP="000621C2">
            <w:pPr>
              <w:pStyle w:val="NoSpacing"/>
              <w:rPr>
                <w:rFonts w:cs="Arial"/>
                <w:color w:val="000000" w:themeColor="text1"/>
                <w:sz w:val="22"/>
                <w:szCs w:val="22"/>
              </w:rPr>
            </w:pPr>
            <w:r w:rsidRPr="003C7522">
              <w:rPr>
                <w:rFonts w:cs="Arial"/>
                <w:color w:val="000000" w:themeColor="text1"/>
                <w:sz w:val="22"/>
                <w:szCs w:val="22"/>
              </w:rPr>
              <w:t>Hannah Young</w:t>
            </w:r>
          </w:p>
        </w:tc>
        <w:tc>
          <w:tcPr>
            <w:tcW w:w="5126" w:type="dxa"/>
          </w:tcPr>
          <w:p w:rsidR="003B135E" w:rsidRPr="003C7522" w:rsidRDefault="003B135E" w:rsidP="000621C2">
            <w:pPr>
              <w:pStyle w:val="NoSpacing"/>
              <w:rPr>
                <w:rFonts w:cs="Arial"/>
                <w:color w:val="000000" w:themeColor="text1"/>
                <w:sz w:val="22"/>
                <w:szCs w:val="22"/>
              </w:rPr>
            </w:pPr>
            <w:r w:rsidRPr="003C7522">
              <w:rPr>
                <w:rFonts w:cs="Arial"/>
                <w:color w:val="000000" w:themeColor="text1"/>
                <w:sz w:val="22"/>
                <w:szCs w:val="22"/>
              </w:rPr>
              <w:t>Improvement Service</w:t>
            </w:r>
          </w:p>
        </w:tc>
      </w:tr>
      <w:tr w:rsidR="003B135E" w:rsidTr="000621C2">
        <w:tc>
          <w:tcPr>
            <w:tcW w:w="4508" w:type="dxa"/>
          </w:tcPr>
          <w:p w:rsidR="003B135E" w:rsidRPr="003C7522" w:rsidRDefault="003B135E" w:rsidP="000621C2">
            <w:pPr>
              <w:pStyle w:val="NoSpacing"/>
              <w:rPr>
                <w:rFonts w:cs="Arial"/>
                <w:color w:val="000000" w:themeColor="text1"/>
                <w:sz w:val="22"/>
                <w:szCs w:val="22"/>
              </w:rPr>
            </w:pPr>
            <w:r w:rsidRPr="003C7522">
              <w:rPr>
                <w:rFonts w:cs="Arial"/>
                <w:color w:val="000000" w:themeColor="text1"/>
                <w:sz w:val="22"/>
                <w:szCs w:val="22"/>
              </w:rPr>
              <w:t>Sam Tennant</w:t>
            </w:r>
          </w:p>
        </w:tc>
        <w:tc>
          <w:tcPr>
            <w:tcW w:w="5126" w:type="dxa"/>
          </w:tcPr>
          <w:p w:rsidR="003B135E" w:rsidRPr="003C7522" w:rsidRDefault="003B135E" w:rsidP="000621C2">
            <w:pPr>
              <w:pStyle w:val="NoSpacing"/>
              <w:rPr>
                <w:rFonts w:cs="Arial"/>
                <w:color w:val="000000" w:themeColor="text1"/>
                <w:sz w:val="22"/>
                <w:szCs w:val="22"/>
              </w:rPr>
            </w:pPr>
            <w:r w:rsidRPr="003C7522">
              <w:rPr>
                <w:rFonts w:cs="Arial"/>
                <w:color w:val="000000" w:themeColor="text1"/>
                <w:sz w:val="22"/>
                <w:szCs w:val="22"/>
              </w:rPr>
              <w:t>Improvement Service</w:t>
            </w:r>
          </w:p>
        </w:tc>
      </w:tr>
      <w:tr w:rsidR="003B135E" w:rsidTr="000621C2">
        <w:tc>
          <w:tcPr>
            <w:tcW w:w="4508" w:type="dxa"/>
          </w:tcPr>
          <w:p w:rsidR="003B135E" w:rsidRPr="003C7522" w:rsidRDefault="003B135E" w:rsidP="000621C2">
            <w:pPr>
              <w:pStyle w:val="NoSpacing"/>
              <w:rPr>
                <w:rFonts w:cs="Arial"/>
                <w:color w:val="000000" w:themeColor="text1"/>
                <w:sz w:val="22"/>
                <w:szCs w:val="22"/>
              </w:rPr>
            </w:pPr>
            <w:r w:rsidRPr="003C7522">
              <w:rPr>
                <w:rFonts w:cs="Arial"/>
                <w:color w:val="000000" w:themeColor="text1"/>
                <w:sz w:val="22"/>
                <w:szCs w:val="22"/>
              </w:rPr>
              <w:t>John Davidson</w:t>
            </w:r>
          </w:p>
        </w:tc>
        <w:tc>
          <w:tcPr>
            <w:tcW w:w="5126" w:type="dxa"/>
          </w:tcPr>
          <w:p w:rsidR="003B135E" w:rsidRPr="003C7522" w:rsidRDefault="003B135E" w:rsidP="000621C2">
            <w:pPr>
              <w:pStyle w:val="NoSpacing"/>
              <w:rPr>
                <w:rFonts w:cs="Arial"/>
                <w:color w:val="000000" w:themeColor="text1"/>
                <w:sz w:val="22"/>
                <w:szCs w:val="22"/>
              </w:rPr>
            </w:pPr>
            <w:r w:rsidRPr="003C7522">
              <w:rPr>
                <w:rFonts w:cs="Arial"/>
                <w:color w:val="000000" w:themeColor="text1"/>
                <w:sz w:val="22"/>
                <w:szCs w:val="22"/>
              </w:rPr>
              <w:t>Dundee City Council</w:t>
            </w:r>
          </w:p>
        </w:tc>
      </w:tr>
      <w:tr w:rsidR="003B135E" w:rsidTr="000621C2">
        <w:tc>
          <w:tcPr>
            <w:tcW w:w="4508" w:type="dxa"/>
          </w:tcPr>
          <w:p w:rsidR="003B135E" w:rsidRPr="003C7522" w:rsidRDefault="003B135E" w:rsidP="000621C2">
            <w:pPr>
              <w:pStyle w:val="NoSpacing"/>
              <w:rPr>
                <w:rFonts w:cs="Arial"/>
                <w:color w:val="000000" w:themeColor="text1"/>
                <w:sz w:val="22"/>
                <w:szCs w:val="22"/>
              </w:rPr>
            </w:pPr>
            <w:proofErr w:type="spellStart"/>
            <w:r w:rsidRPr="003C7522">
              <w:rPr>
                <w:rFonts w:cs="Arial"/>
                <w:color w:val="000000" w:themeColor="text1"/>
                <w:sz w:val="22"/>
                <w:szCs w:val="22"/>
              </w:rPr>
              <w:t>Ceilidh</w:t>
            </w:r>
            <w:proofErr w:type="spellEnd"/>
            <w:r w:rsidRPr="003C7522">
              <w:rPr>
                <w:rFonts w:cs="Arial"/>
                <w:color w:val="000000" w:themeColor="text1"/>
                <w:sz w:val="22"/>
                <w:szCs w:val="22"/>
              </w:rPr>
              <w:t xml:space="preserve"> </w:t>
            </w:r>
            <w:proofErr w:type="spellStart"/>
            <w:r w:rsidRPr="003C7522">
              <w:rPr>
                <w:rFonts w:cs="Arial"/>
                <w:color w:val="000000" w:themeColor="text1"/>
                <w:sz w:val="22"/>
                <w:szCs w:val="22"/>
              </w:rPr>
              <w:t>Rosbotham</w:t>
            </w:r>
            <w:proofErr w:type="spellEnd"/>
          </w:p>
        </w:tc>
        <w:tc>
          <w:tcPr>
            <w:tcW w:w="5126" w:type="dxa"/>
          </w:tcPr>
          <w:p w:rsidR="003B135E" w:rsidRPr="003C7522" w:rsidRDefault="003B135E" w:rsidP="000621C2">
            <w:pPr>
              <w:pStyle w:val="NoSpacing"/>
              <w:rPr>
                <w:rFonts w:cs="Arial"/>
                <w:color w:val="000000" w:themeColor="text1"/>
                <w:sz w:val="22"/>
                <w:szCs w:val="22"/>
              </w:rPr>
            </w:pPr>
            <w:r w:rsidRPr="003C7522">
              <w:rPr>
                <w:rFonts w:cs="Arial"/>
                <w:color w:val="000000" w:themeColor="text1"/>
                <w:sz w:val="22"/>
                <w:szCs w:val="22"/>
              </w:rPr>
              <w:t>Renfrewshire Council</w:t>
            </w:r>
          </w:p>
        </w:tc>
      </w:tr>
      <w:tr w:rsidR="003B135E" w:rsidTr="000621C2">
        <w:tc>
          <w:tcPr>
            <w:tcW w:w="4508" w:type="dxa"/>
          </w:tcPr>
          <w:p w:rsidR="003B135E" w:rsidRPr="003C7522" w:rsidRDefault="003B135E" w:rsidP="000621C2">
            <w:pPr>
              <w:pStyle w:val="NoSpacing"/>
              <w:rPr>
                <w:rFonts w:cs="Arial"/>
                <w:color w:val="000000" w:themeColor="text1"/>
                <w:sz w:val="22"/>
                <w:szCs w:val="22"/>
              </w:rPr>
            </w:pPr>
            <w:r>
              <w:rPr>
                <w:rFonts w:cs="Arial"/>
                <w:color w:val="000000" w:themeColor="text1"/>
                <w:sz w:val="22"/>
                <w:szCs w:val="22"/>
              </w:rPr>
              <w:t>Ruth Cooper</w:t>
            </w:r>
          </w:p>
        </w:tc>
        <w:tc>
          <w:tcPr>
            <w:tcW w:w="5126" w:type="dxa"/>
          </w:tcPr>
          <w:p w:rsidR="003B135E" w:rsidRPr="003C7522" w:rsidRDefault="003B135E" w:rsidP="000621C2">
            <w:pPr>
              <w:pStyle w:val="NoSpacing"/>
              <w:rPr>
                <w:rFonts w:cs="Arial"/>
                <w:color w:val="000000" w:themeColor="text1"/>
                <w:sz w:val="22"/>
                <w:szCs w:val="22"/>
              </w:rPr>
            </w:pPr>
            <w:r w:rsidRPr="003C7522">
              <w:rPr>
                <w:rFonts w:cs="Arial"/>
                <w:color w:val="000000" w:themeColor="text1"/>
                <w:sz w:val="22"/>
                <w:szCs w:val="22"/>
              </w:rPr>
              <w:t>Renfrewshire Council</w:t>
            </w:r>
          </w:p>
        </w:tc>
      </w:tr>
      <w:tr w:rsidR="003B135E" w:rsidTr="000621C2">
        <w:tc>
          <w:tcPr>
            <w:tcW w:w="4508" w:type="dxa"/>
          </w:tcPr>
          <w:p w:rsidR="003B135E" w:rsidRPr="003C7522" w:rsidRDefault="003B135E" w:rsidP="000621C2">
            <w:pPr>
              <w:pStyle w:val="NoSpacing"/>
              <w:rPr>
                <w:rFonts w:cs="Arial"/>
                <w:color w:val="000000" w:themeColor="text1"/>
                <w:sz w:val="22"/>
                <w:szCs w:val="22"/>
              </w:rPr>
            </w:pPr>
            <w:r>
              <w:rPr>
                <w:rFonts w:cs="Arial"/>
                <w:color w:val="000000" w:themeColor="text1"/>
                <w:sz w:val="22"/>
                <w:szCs w:val="22"/>
              </w:rPr>
              <w:t>Laura Neill</w:t>
            </w:r>
          </w:p>
        </w:tc>
        <w:tc>
          <w:tcPr>
            <w:tcW w:w="5126" w:type="dxa"/>
          </w:tcPr>
          <w:p w:rsidR="003B135E" w:rsidRPr="003C7522" w:rsidRDefault="003B135E" w:rsidP="000621C2">
            <w:pPr>
              <w:pStyle w:val="NoSpacing"/>
              <w:rPr>
                <w:rFonts w:cs="Arial"/>
                <w:color w:val="000000" w:themeColor="text1"/>
                <w:sz w:val="22"/>
                <w:szCs w:val="22"/>
              </w:rPr>
            </w:pPr>
            <w:r w:rsidRPr="003C7522">
              <w:rPr>
                <w:rFonts w:cs="Arial"/>
                <w:color w:val="000000" w:themeColor="text1"/>
                <w:sz w:val="22"/>
                <w:szCs w:val="22"/>
              </w:rPr>
              <w:t>Renfrewshire Council</w:t>
            </w:r>
          </w:p>
        </w:tc>
      </w:tr>
      <w:tr w:rsidR="003B135E" w:rsidTr="000621C2">
        <w:tc>
          <w:tcPr>
            <w:tcW w:w="4508" w:type="dxa"/>
          </w:tcPr>
          <w:p w:rsidR="003B135E" w:rsidRPr="003C7522" w:rsidRDefault="003B135E" w:rsidP="000621C2">
            <w:pPr>
              <w:pStyle w:val="NoSpacing"/>
              <w:tabs>
                <w:tab w:val="clear" w:pos="2160"/>
                <w:tab w:val="clear" w:pos="2880"/>
                <w:tab w:val="clear" w:pos="4680"/>
                <w:tab w:val="clear" w:pos="5400"/>
                <w:tab w:val="clear" w:pos="9000"/>
                <w:tab w:val="right" w:pos="4292"/>
              </w:tabs>
              <w:rPr>
                <w:rFonts w:cs="Arial"/>
                <w:color w:val="000000" w:themeColor="text1"/>
                <w:sz w:val="22"/>
                <w:szCs w:val="22"/>
              </w:rPr>
            </w:pPr>
            <w:r>
              <w:rPr>
                <w:rFonts w:cs="Arial"/>
                <w:color w:val="000000" w:themeColor="text1"/>
                <w:sz w:val="22"/>
                <w:szCs w:val="22"/>
              </w:rPr>
              <w:t>Clare Stewart</w:t>
            </w:r>
            <w:r>
              <w:rPr>
                <w:rFonts w:cs="Arial"/>
                <w:color w:val="000000" w:themeColor="text1"/>
                <w:sz w:val="22"/>
                <w:szCs w:val="22"/>
              </w:rPr>
              <w:tab/>
            </w:r>
            <w:r>
              <w:rPr>
                <w:rFonts w:cs="Arial"/>
                <w:color w:val="000000" w:themeColor="text1"/>
                <w:sz w:val="22"/>
                <w:szCs w:val="22"/>
              </w:rPr>
              <w:tab/>
            </w:r>
          </w:p>
        </w:tc>
        <w:tc>
          <w:tcPr>
            <w:tcW w:w="5126" w:type="dxa"/>
          </w:tcPr>
          <w:p w:rsidR="003B135E" w:rsidRPr="003C7522" w:rsidRDefault="003B135E" w:rsidP="000621C2">
            <w:pPr>
              <w:pStyle w:val="NoSpacing"/>
              <w:rPr>
                <w:rFonts w:cs="Arial"/>
                <w:color w:val="000000" w:themeColor="text1"/>
                <w:sz w:val="22"/>
                <w:szCs w:val="22"/>
              </w:rPr>
            </w:pPr>
            <w:r>
              <w:rPr>
                <w:rFonts w:cs="Arial"/>
                <w:color w:val="000000" w:themeColor="text1"/>
                <w:sz w:val="22"/>
                <w:szCs w:val="22"/>
              </w:rPr>
              <w:t>West Lothian Council</w:t>
            </w:r>
          </w:p>
        </w:tc>
      </w:tr>
      <w:tr w:rsidR="003B135E" w:rsidTr="000621C2">
        <w:tc>
          <w:tcPr>
            <w:tcW w:w="4508" w:type="dxa"/>
          </w:tcPr>
          <w:p w:rsidR="003B135E" w:rsidRDefault="003B135E" w:rsidP="000621C2">
            <w:pPr>
              <w:pStyle w:val="NoSpacing"/>
              <w:tabs>
                <w:tab w:val="clear" w:pos="2160"/>
                <w:tab w:val="clear" w:pos="2880"/>
                <w:tab w:val="clear" w:pos="4680"/>
                <w:tab w:val="clear" w:pos="5400"/>
                <w:tab w:val="clear" w:pos="9000"/>
                <w:tab w:val="right" w:pos="4292"/>
              </w:tabs>
              <w:rPr>
                <w:rFonts w:cs="Arial"/>
                <w:color w:val="000000" w:themeColor="text1"/>
                <w:sz w:val="22"/>
                <w:szCs w:val="22"/>
              </w:rPr>
            </w:pPr>
            <w:r>
              <w:rPr>
                <w:rFonts w:cs="Arial"/>
                <w:color w:val="000000" w:themeColor="text1"/>
                <w:sz w:val="22"/>
                <w:szCs w:val="22"/>
              </w:rPr>
              <w:t>Jane Adamson</w:t>
            </w:r>
          </w:p>
        </w:tc>
        <w:tc>
          <w:tcPr>
            <w:tcW w:w="5126" w:type="dxa"/>
          </w:tcPr>
          <w:p w:rsidR="003B135E" w:rsidRDefault="003B135E" w:rsidP="000621C2">
            <w:pPr>
              <w:pStyle w:val="NoSpacing"/>
              <w:rPr>
                <w:rFonts w:cs="Arial"/>
                <w:color w:val="000000" w:themeColor="text1"/>
                <w:sz w:val="22"/>
                <w:szCs w:val="22"/>
              </w:rPr>
            </w:pPr>
            <w:r>
              <w:rPr>
                <w:rFonts w:cs="Arial"/>
                <w:color w:val="000000" w:themeColor="text1"/>
                <w:sz w:val="22"/>
                <w:szCs w:val="22"/>
              </w:rPr>
              <w:t>Clackmannanshire Council</w:t>
            </w:r>
          </w:p>
        </w:tc>
      </w:tr>
      <w:tr w:rsidR="003B135E" w:rsidTr="000621C2">
        <w:tc>
          <w:tcPr>
            <w:tcW w:w="4508" w:type="dxa"/>
          </w:tcPr>
          <w:p w:rsidR="003B135E" w:rsidRPr="003C7522" w:rsidRDefault="003B135E" w:rsidP="000621C2">
            <w:pPr>
              <w:pStyle w:val="NoSpacing"/>
              <w:rPr>
                <w:rFonts w:cs="Arial"/>
                <w:color w:val="000000" w:themeColor="text1"/>
                <w:sz w:val="22"/>
                <w:szCs w:val="22"/>
              </w:rPr>
            </w:pPr>
            <w:r w:rsidRPr="003C7522">
              <w:rPr>
                <w:rFonts w:cs="Arial"/>
                <w:color w:val="000000" w:themeColor="text1"/>
                <w:sz w:val="22"/>
                <w:szCs w:val="22"/>
              </w:rPr>
              <w:t>Matthew Heap</w:t>
            </w:r>
          </w:p>
        </w:tc>
        <w:tc>
          <w:tcPr>
            <w:tcW w:w="5126" w:type="dxa"/>
          </w:tcPr>
          <w:p w:rsidR="003B135E" w:rsidRPr="003C7522" w:rsidRDefault="003B135E" w:rsidP="000621C2">
            <w:pPr>
              <w:pStyle w:val="NoSpacing"/>
              <w:rPr>
                <w:rFonts w:cs="Arial"/>
                <w:color w:val="000000" w:themeColor="text1"/>
                <w:sz w:val="22"/>
                <w:szCs w:val="22"/>
              </w:rPr>
            </w:pPr>
            <w:r w:rsidRPr="003C7522">
              <w:rPr>
                <w:rFonts w:cs="Arial"/>
                <w:color w:val="000000" w:themeColor="text1"/>
                <w:sz w:val="22"/>
                <w:szCs w:val="22"/>
              </w:rPr>
              <w:t>Capital City Partnership</w:t>
            </w:r>
          </w:p>
        </w:tc>
      </w:tr>
      <w:tr w:rsidR="003B135E" w:rsidTr="000621C2">
        <w:tc>
          <w:tcPr>
            <w:tcW w:w="4508" w:type="dxa"/>
          </w:tcPr>
          <w:p w:rsidR="003B135E" w:rsidRPr="003C7522" w:rsidRDefault="003B135E" w:rsidP="000621C2">
            <w:pPr>
              <w:pStyle w:val="NoSpacing"/>
              <w:rPr>
                <w:rFonts w:cs="Arial"/>
                <w:color w:val="000000" w:themeColor="text1"/>
                <w:sz w:val="22"/>
                <w:szCs w:val="22"/>
              </w:rPr>
            </w:pPr>
            <w:r w:rsidRPr="003C7522">
              <w:rPr>
                <w:rFonts w:cs="Arial"/>
                <w:color w:val="000000" w:themeColor="text1"/>
                <w:sz w:val="22"/>
                <w:szCs w:val="22"/>
              </w:rPr>
              <w:t xml:space="preserve">Nick </w:t>
            </w:r>
            <w:proofErr w:type="spellStart"/>
            <w:r w:rsidRPr="003C7522">
              <w:rPr>
                <w:rFonts w:cs="Arial"/>
                <w:color w:val="000000" w:themeColor="text1"/>
                <w:sz w:val="22"/>
                <w:szCs w:val="22"/>
              </w:rPr>
              <w:t>Downes</w:t>
            </w:r>
            <w:proofErr w:type="spellEnd"/>
          </w:p>
        </w:tc>
        <w:tc>
          <w:tcPr>
            <w:tcW w:w="5126" w:type="dxa"/>
          </w:tcPr>
          <w:p w:rsidR="003B135E" w:rsidRPr="003C7522" w:rsidRDefault="003B135E" w:rsidP="000621C2">
            <w:pPr>
              <w:pStyle w:val="NoSpacing"/>
              <w:rPr>
                <w:rFonts w:cs="Arial"/>
                <w:color w:val="000000" w:themeColor="text1"/>
                <w:sz w:val="22"/>
                <w:szCs w:val="22"/>
              </w:rPr>
            </w:pPr>
            <w:r w:rsidRPr="003C7522">
              <w:rPr>
                <w:rFonts w:cs="Arial"/>
                <w:color w:val="000000" w:themeColor="text1"/>
                <w:sz w:val="22"/>
                <w:szCs w:val="22"/>
              </w:rPr>
              <w:t>Skills Development Scotland</w:t>
            </w:r>
          </w:p>
        </w:tc>
      </w:tr>
      <w:tr w:rsidR="003B135E" w:rsidTr="000621C2">
        <w:tc>
          <w:tcPr>
            <w:tcW w:w="4508" w:type="dxa"/>
          </w:tcPr>
          <w:p w:rsidR="003B135E" w:rsidRPr="003C7522" w:rsidRDefault="003B135E" w:rsidP="000621C2">
            <w:pPr>
              <w:pStyle w:val="NoSpacing"/>
              <w:rPr>
                <w:rFonts w:cs="Arial"/>
                <w:color w:val="000000" w:themeColor="text1"/>
                <w:sz w:val="22"/>
                <w:szCs w:val="22"/>
              </w:rPr>
            </w:pPr>
            <w:r w:rsidRPr="003C7522">
              <w:rPr>
                <w:rFonts w:cs="Arial"/>
                <w:color w:val="000000" w:themeColor="text1"/>
                <w:sz w:val="22"/>
                <w:szCs w:val="22"/>
              </w:rPr>
              <w:t>Taylor Stewart</w:t>
            </w:r>
          </w:p>
        </w:tc>
        <w:tc>
          <w:tcPr>
            <w:tcW w:w="5126" w:type="dxa"/>
          </w:tcPr>
          <w:p w:rsidR="003B135E" w:rsidRPr="003C7522" w:rsidRDefault="003B135E" w:rsidP="000621C2">
            <w:pPr>
              <w:pStyle w:val="NoSpacing"/>
              <w:rPr>
                <w:rFonts w:cs="Arial"/>
                <w:color w:val="000000" w:themeColor="text1"/>
                <w:sz w:val="22"/>
                <w:szCs w:val="22"/>
              </w:rPr>
            </w:pPr>
            <w:r w:rsidRPr="003C7522">
              <w:rPr>
                <w:rFonts w:cs="Arial"/>
                <w:color w:val="000000" w:themeColor="text1"/>
                <w:sz w:val="22"/>
                <w:szCs w:val="22"/>
              </w:rPr>
              <w:t>Skills Development Scotland</w:t>
            </w:r>
          </w:p>
        </w:tc>
      </w:tr>
      <w:tr w:rsidR="003B135E" w:rsidTr="000621C2">
        <w:tc>
          <w:tcPr>
            <w:tcW w:w="4508" w:type="dxa"/>
          </w:tcPr>
          <w:p w:rsidR="003B135E" w:rsidRPr="003C7522" w:rsidRDefault="003B135E" w:rsidP="000621C2">
            <w:pPr>
              <w:pStyle w:val="NoSpacing"/>
              <w:rPr>
                <w:rFonts w:cs="Arial"/>
                <w:color w:val="000000" w:themeColor="text1"/>
                <w:sz w:val="22"/>
                <w:szCs w:val="22"/>
              </w:rPr>
            </w:pPr>
            <w:r w:rsidRPr="003C7522">
              <w:rPr>
                <w:rFonts w:cs="Arial"/>
                <w:color w:val="000000" w:themeColor="text1"/>
                <w:sz w:val="22"/>
                <w:szCs w:val="22"/>
              </w:rPr>
              <w:t>Louise Stevenson</w:t>
            </w:r>
          </w:p>
        </w:tc>
        <w:tc>
          <w:tcPr>
            <w:tcW w:w="5126" w:type="dxa"/>
          </w:tcPr>
          <w:p w:rsidR="003B135E" w:rsidRPr="003C7522" w:rsidRDefault="003B135E" w:rsidP="000621C2">
            <w:pPr>
              <w:pStyle w:val="NoSpacing"/>
              <w:rPr>
                <w:rFonts w:cs="Arial"/>
                <w:color w:val="000000" w:themeColor="text1"/>
                <w:sz w:val="22"/>
                <w:szCs w:val="22"/>
              </w:rPr>
            </w:pPr>
            <w:r w:rsidRPr="003C7522">
              <w:rPr>
                <w:rFonts w:cs="Arial"/>
                <w:color w:val="000000" w:themeColor="text1"/>
                <w:sz w:val="22"/>
                <w:szCs w:val="22"/>
              </w:rPr>
              <w:t>Inspiring Scotland</w:t>
            </w:r>
          </w:p>
        </w:tc>
      </w:tr>
      <w:tr w:rsidR="003B135E" w:rsidTr="000621C2">
        <w:tc>
          <w:tcPr>
            <w:tcW w:w="4508" w:type="dxa"/>
          </w:tcPr>
          <w:p w:rsidR="003B135E" w:rsidRPr="003C7522" w:rsidRDefault="003B135E" w:rsidP="000621C2">
            <w:pPr>
              <w:pStyle w:val="NoSpacing"/>
              <w:rPr>
                <w:rFonts w:cs="Arial"/>
                <w:color w:val="000000" w:themeColor="text1"/>
                <w:sz w:val="22"/>
                <w:szCs w:val="22"/>
              </w:rPr>
            </w:pPr>
            <w:r w:rsidRPr="003C7522">
              <w:rPr>
                <w:rFonts w:cs="Arial"/>
                <w:color w:val="000000" w:themeColor="text1"/>
                <w:sz w:val="22"/>
                <w:szCs w:val="22"/>
              </w:rPr>
              <w:t>Pegs Bailey</w:t>
            </w:r>
          </w:p>
        </w:tc>
        <w:tc>
          <w:tcPr>
            <w:tcW w:w="5126" w:type="dxa"/>
          </w:tcPr>
          <w:p w:rsidR="003B135E" w:rsidRPr="003C7522" w:rsidRDefault="003B135E" w:rsidP="000621C2">
            <w:pPr>
              <w:pStyle w:val="NoSpacing"/>
              <w:rPr>
                <w:rFonts w:cs="Arial"/>
                <w:color w:val="000000" w:themeColor="text1"/>
                <w:sz w:val="22"/>
                <w:szCs w:val="22"/>
              </w:rPr>
            </w:pPr>
            <w:r w:rsidRPr="003C7522">
              <w:rPr>
                <w:rFonts w:cs="Arial"/>
                <w:color w:val="000000" w:themeColor="text1"/>
                <w:sz w:val="22"/>
                <w:szCs w:val="22"/>
              </w:rPr>
              <w:t>Five Voluntary Action</w:t>
            </w:r>
            <w:r>
              <w:rPr>
                <w:rFonts w:cs="Arial"/>
                <w:color w:val="000000" w:themeColor="text1"/>
                <w:sz w:val="22"/>
                <w:szCs w:val="22"/>
              </w:rPr>
              <w:t xml:space="preserve"> (Third Sector Employability Forum representative)</w:t>
            </w:r>
          </w:p>
        </w:tc>
      </w:tr>
      <w:tr w:rsidR="003B135E" w:rsidTr="000621C2">
        <w:tc>
          <w:tcPr>
            <w:tcW w:w="4508" w:type="dxa"/>
          </w:tcPr>
          <w:p w:rsidR="003B135E" w:rsidRPr="003C7522" w:rsidRDefault="003B135E" w:rsidP="000621C2">
            <w:pPr>
              <w:pStyle w:val="NoSpacing"/>
              <w:rPr>
                <w:rFonts w:cs="Arial"/>
                <w:color w:val="000000" w:themeColor="text1"/>
                <w:sz w:val="22"/>
                <w:szCs w:val="22"/>
              </w:rPr>
            </w:pPr>
            <w:r w:rsidRPr="003C7522">
              <w:rPr>
                <w:rFonts w:cs="Arial"/>
                <w:color w:val="000000" w:themeColor="text1"/>
                <w:sz w:val="22"/>
                <w:szCs w:val="22"/>
              </w:rPr>
              <w:t>Jayne Chappell</w:t>
            </w:r>
          </w:p>
        </w:tc>
        <w:tc>
          <w:tcPr>
            <w:tcW w:w="5126" w:type="dxa"/>
          </w:tcPr>
          <w:p w:rsidR="003B135E" w:rsidRPr="003C7522" w:rsidRDefault="003B135E" w:rsidP="000621C2">
            <w:pPr>
              <w:pStyle w:val="NoSpacing"/>
              <w:rPr>
                <w:rFonts w:cs="Arial"/>
                <w:color w:val="000000" w:themeColor="text1"/>
                <w:sz w:val="22"/>
                <w:szCs w:val="22"/>
              </w:rPr>
            </w:pPr>
            <w:r w:rsidRPr="003C7522">
              <w:rPr>
                <w:rFonts w:cs="Arial"/>
                <w:color w:val="000000" w:themeColor="text1"/>
                <w:sz w:val="22"/>
                <w:szCs w:val="22"/>
              </w:rPr>
              <w:t>Social Enterprise Network Scotland</w:t>
            </w:r>
            <w:r>
              <w:rPr>
                <w:rFonts w:cs="Arial"/>
                <w:color w:val="000000" w:themeColor="text1"/>
                <w:sz w:val="22"/>
                <w:szCs w:val="22"/>
              </w:rPr>
              <w:t xml:space="preserve"> (Third Sector Employability Forum representative)</w:t>
            </w:r>
          </w:p>
        </w:tc>
      </w:tr>
      <w:tr w:rsidR="003B135E" w:rsidTr="000621C2">
        <w:tc>
          <w:tcPr>
            <w:tcW w:w="4508" w:type="dxa"/>
          </w:tcPr>
          <w:p w:rsidR="003B135E" w:rsidRPr="003C7522" w:rsidRDefault="003B135E" w:rsidP="000621C2">
            <w:pPr>
              <w:pStyle w:val="NoSpacing"/>
              <w:rPr>
                <w:rFonts w:cs="Arial"/>
                <w:color w:val="000000" w:themeColor="text1"/>
                <w:sz w:val="22"/>
                <w:szCs w:val="22"/>
              </w:rPr>
            </w:pPr>
            <w:r w:rsidRPr="003C7522">
              <w:rPr>
                <w:rFonts w:cs="Arial"/>
                <w:color w:val="000000" w:themeColor="text1"/>
                <w:sz w:val="22"/>
                <w:szCs w:val="22"/>
              </w:rPr>
              <w:t>Amy Stuart</w:t>
            </w:r>
          </w:p>
        </w:tc>
        <w:tc>
          <w:tcPr>
            <w:tcW w:w="5126" w:type="dxa"/>
          </w:tcPr>
          <w:p w:rsidR="003B135E" w:rsidRPr="003C7522" w:rsidRDefault="003B135E" w:rsidP="000621C2">
            <w:pPr>
              <w:pStyle w:val="NoSpacing"/>
              <w:rPr>
                <w:rFonts w:cs="Arial"/>
                <w:color w:val="000000" w:themeColor="text1"/>
                <w:sz w:val="22"/>
                <w:szCs w:val="22"/>
              </w:rPr>
            </w:pPr>
            <w:r w:rsidRPr="003C7522">
              <w:rPr>
                <w:rFonts w:cs="Arial"/>
                <w:color w:val="000000" w:themeColor="text1"/>
                <w:sz w:val="22"/>
                <w:szCs w:val="22"/>
              </w:rPr>
              <w:t>Scottish Government</w:t>
            </w:r>
          </w:p>
        </w:tc>
      </w:tr>
      <w:tr w:rsidR="003B135E" w:rsidTr="000621C2">
        <w:tc>
          <w:tcPr>
            <w:tcW w:w="4508" w:type="dxa"/>
          </w:tcPr>
          <w:p w:rsidR="003B135E" w:rsidRPr="003C7522" w:rsidRDefault="003B135E" w:rsidP="000621C2">
            <w:pPr>
              <w:pStyle w:val="NoSpacing"/>
              <w:rPr>
                <w:rFonts w:cs="Arial"/>
                <w:color w:val="000000" w:themeColor="text1"/>
                <w:sz w:val="22"/>
                <w:szCs w:val="22"/>
              </w:rPr>
            </w:pPr>
            <w:r w:rsidRPr="003C7522">
              <w:rPr>
                <w:rFonts w:cs="Arial"/>
                <w:color w:val="000000" w:themeColor="text1"/>
                <w:sz w:val="22"/>
                <w:szCs w:val="22"/>
              </w:rPr>
              <w:t>Christopher O’Hanlon</w:t>
            </w:r>
          </w:p>
        </w:tc>
        <w:tc>
          <w:tcPr>
            <w:tcW w:w="5126" w:type="dxa"/>
          </w:tcPr>
          <w:p w:rsidR="003B135E" w:rsidRPr="003C7522" w:rsidRDefault="003B135E" w:rsidP="000621C2">
            <w:pPr>
              <w:pStyle w:val="NoSpacing"/>
              <w:rPr>
                <w:rFonts w:cs="Arial"/>
                <w:color w:val="000000" w:themeColor="text1"/>
                <w:sz w:val="22"/>
                <w:szCs w:val="22"/>
              </w:rPr>
            </w:pPr>
            <w:r w:rsidRPr="003C7522">
              <w:rPr>
                <w:rFonts w:cs="Arial"/>
                <w:color w:val="000000" w:themeColor="text1"/>
                <w:sz w:val="22"/>
                <w:szCs w:val="22"/>
              </w:rPr>
              <w:t>Scottish Government</w:t>
            </w:r>
          </w:p>
        </w:tc>
      </w:tr>
      <w:tr w:rsidR="003B135E" w:rsidTr="000621C2">
        <w:tc>
          <w:tcPr>
            <w:tcW w:w="4508" w:type="dxa"/>
          </w:tcPr>
          <w:p w:rsidR="003B135E" w:rsidRPr="003C7522" w:rsidRDefault="003B135E" w:rsidP="000621C2">
            <w:pPr>
              <w:pStyle w:val="NoSpacing"/>
              <w:rPr>
                <w:rFonts w:cs="Arial"/>
                <w:color w:val="000000" w:themeColor="text1"/>
                <w:sz w:val="22"/>
                <w:szCs w:val="22"/>
              </w:rPr>
            </w:pPr>
            <w:r w:rsidRPr="003C7522">
              <w:rPr>
                <w:rFonts w:cs="Arial"/>
                <w:color w:val="000000" w:themeColor="text1"/>
                <w:sz w:val="22"/>
                <w:szCs w:val="22"/>
              </w:rPr>
              <w:t>Kirsty MacLean</w:t>
            </w:r>
          </w:p>
        </w:tc>
        <w:tc>
          <w:tcPr>
            <w:tcW w:w="5126" w:type="dxa"/>
          </w:tcPr>
          <w:p w:rsidR="003B135E" w:rsidRPr="003C7522" w:rsidRDefault="003B135E" w:rsidP="000621C2">
            <w:pPr>
              <w:pStyle w:val="NoSpacing"/>
              <w:rPr>
                <w:rFonts w:cs="Arial"/>
                <w:color w:val="000000" w:themeColor="text1"/>
                <w:sz w:val="22"/>
                <w:szCs w:val="22"/>
              </w:rPr>
            </w:pPr>
            <w:r w:rsidRPr="003C7522">
              <w:rPr>
                <w:rFonts w:cs="Arial"/>
                <w:color w:val="000000" w:themeColor="text1"/>
                <w:sz w:val="22"/>
                <w:szCs w:val="22"/>
              </w:rPr>
              <w:t>Scottish Government</w:t>
            </w:r>
          </w:p>
        </w:tc>
      </w:tr>
      <w:tr w:rsidR="003B135E" w:rsidTr="000621C2">
        <w:tc>
          <w:tcPr>
            <w:tcW w:w="4508" w:type="dxa"/>
          </w:tcPr>
          <w:p w:rsidR="003B135E" w:rsidRPr="003C7522" w:rsidRDefault="003B135E" w:rsidP="000621C2">
            <w:pPr>
              <w:pStyle w:val="NoSpacing"/>
              <w:rPr>
                <w:rFonts w:cs="Arial"/>
                <w:color w:val="000000" w:themeColor="text1"/>
                <w:sz w:val="22"/>
                <w:szCs w:val="22"/>
              </w:rPr>
            </w:pPr>
            <w:proofErr w:type="spellStart"/>
            <w:r w:rsidRPr="003C7522">
              <w:rPr>
                <w:rFonts w:cs="Arial"/>
                <w:color w:val="000000" w:themeColor="text1"/>
                <w:sz w:val="22"/>
                <w:szCs w:val="22"/>
              </w:rPr>
              <w:t>Arfan</w:t>
            </w:r>
            <w:proofErr w:type="spellEnd"/>
            <w:r w:rsidRPr="003C7522">
              <w:rPr>
                <w:rFonts w:cs="Arial"/>
                <w:color w:val="000000" w:themeColor="text1"/>
                <w:sz w:val="22"/>
                <w:szCs w:val="22"/>
              </w:rPr>
              <w:t xml:space="preserve"> Iqbal</w:t>
            </w:r>
          </w:p>
        </w:tc>
        <w:tc>
          <w:tcPr>
            <w:tcW w:w="5126" w:type="dxa"/>
          </w:tcPr>
          <w:p w:rsidR="003B135E" w:rsidRPr="003C7522" w:rsidRDefault="003B135E" w:rsidP="000621C2">
            <w:pPr>
              <w:pStyle w:val="NoSpacing"/>
              <w:rPr>
                <w:rFonts w:cs="Arial"/>
                <w:color w:val="000000" w:themeColor="text1"/>
                <w:sz w:val="22"/>
                <w:szCs w:val="22"/>
              </w:rPr>
            </w:pPr>
            <w:r w:rsidRPr="003C7522">
              <w:rPr>
                <w:rFonts w:cs="Arial"/>
                <w:color w:val="000000" w:themeColor="text1"/>
                <w:sz w:val="22"/>
                <w:szCs w:val="22"/>
              </w:rPr>
              <w:t>Scottish Government</w:t>
            </w:r>
          </w:p>
        </w:tc>
      </w:tr>
      <w:tr w:rsidR="003B135E" w:rsidTr="000621C2">
        <w:tc>
          <w:tcPr>
            <w:tcW w:w="4508" w:type="dxa"/>
          </w:tcPr>
          <w:p w:rsidR="003B135E" w:rsidRPr="003C7522" w:rsidRDefault="003B135E" w:rsidP="000621C2">
            <w:pPr>
              <w:pStyle w:val="NoSpacing"/>
              <w:rPr>
                <w:rFonts w:cs="Arial"/>
                <w:color w:val="000000" w:themeColor="text1"/>
                <w:sz w:val="22"/>
                <w:szCs w:val="22"/>
              </w:rPr>
            </w:pPr>
            <w:r w:rsidRPr="003C7522">
              <w:rPr>
                <w:rFonts w:cs="Arial"/>
                <w:color w:val="000000" w:themeColor="text1"/>
                <w:sz w:val="22"/>
                <w:szCs w:val="22"/>
              </w:rPr>
              <w:t>Neil Davidson</w:t>
            </w:r>
          </w:p>
        </w:tc>
        <w:tc>
          <w:tcPr>
            <w:tcW w:w="5126" w:type="dxa"/>
          </w:tcPr>
          <w:p w:rsidR="003B135E" w:rsidRPr="003C7522" w:rsidRDefault="003B135E" w:rsidP="000621C2">
            <w:pPr>
              <w:pStyle w:val="NoSpacing"/>
              <w:rPr>
                <w:rFonts w:cs="Arial"/>
                <w:color w:val="000000" w:themeColor="text1"/>
                <w:sz w:val="22"/>
                <w:szCs w:val="22"/>
              </w:rPr>
            </w:pPr>
            <w:r w:rsidRPr="003C7522">
              <w:rPr>
                <w:rFonts w:cs="Arial"/>
                <w:color w:val="000000" w:themeColor="text1"/>
                <w:sz w:val="22"/>
                <w:szCs w:val="22"/>
              </w:rPr>
              <w:t>Scottish Government</w:t>
            </w:r>
          </w:p>
        </w:tc>
      </w:tr>
      <w:tr w:rsidR="003B135E" w:rsidTr="000621C2">
        <w:tc>
          <w:tcPr>
            <w:tcW w:w="4508" w:type="dxa"/>
          </w:tcPr>
          <w:p w:rsidR="003B135E" w:rsidRPr="003C7522" w:rsidRDefault="003B135E" w:rsidP="000621C2">
            <w:pPr>
              <w:pStyle w:val="NoSpacing"/>
              <w:rPr>
                <w:rFonts w:cs="Arial"/>
                <w:color w:val="000000" w:themeColor="text1"/>
                <w:sz w:val="22"/>
                <w:szCs w:val="22"/>
              </w:rPr>
            </w:pPr>
            <w:r w:rsidRPr="003C7522">
              <w:rPr>
                <w:rFonts w:cs="Arial"/>
                <w:color w:val="000000" w:themeColor="text1"/>
                <w:sz w:val="22"/>
                <w:szCs w:val="22"/>
              </w:rPr>
              <w:t>Osian Morgan</w:t>
            </w:r>
          </w:p>
        </w:tc>
        <w:tc>
          <w:tcPr>
            <w:tcW w:w="5126" w:type="dxa"/>
          </w:tcPr>
          <w:p w:rsidR="003B135E" w:rsidRPr="003C7522" w:rsidRDefault="003B135E" w:rsidP="000621C2">
            <w:pPr>
              <w:pStyle w:val="NoSpacing"/>
              <w:rPr>
                <w:rFonts w:cs="Arial"/>
                <w:color w:val="000000" w:themeColor="text1"/>
                <w:sz w:val="22"/>
                <w:szCs w:val="22"/>
              </w:rPr>
            </w:pPr>
            <w:r w:rsidRPr="003C7522">
              <w:rPr>
                <w:rFonts w:cs="Arial"/>
                <w:color w:val="000000" w:themeColor="text1"/>
                <w:sz w:val="22"/>
                <w:szCs w:val="22"/>
              </w:rPr>
              <w:t>Scottish Government</w:t>
            </w:r>
          </w:p>
        </w:tc>
      </w:tr>
      <w:tr w:rsidR="003B135E" w:rsidTr="000621C2">
        <w:tc>
          <w:tcPr>
            <w:tcW w:w="4508" w:type="dxa"/>
          </w:tcPr>
          <w:p w:rsidR="003B135E" w:rsidRPr="003C7522" w:rsidRDefault="003B135E" w:rsidP="000621C2">
            <w:pPr>
              <w:pStyle w:val="NoSpacing"/>
              <w:rPr>
                <w:rFonts w:cs="Arial"/>
                <w:color w:val="000000" w:themeColor="text1"/>
                <w:sz w:val="22"/>
                <w:szCs w:val="22"/>
              </w:rPr>
            </w:pPr>
            <w:r w:rsidRPr="003C7522">
              <w:rPr>
                <w:rFonts w:cs="Arial"/>
                <w:color w:val="000000" w:themeColor="text1"/>
                <w:sz w:val="22"/>
                <w:szCs w:val="22"/>
              </w:rPr>
              <w:t>Sarah Trotter</w:t>
            </w:r>
          </w:p>
        </w:tc>
        <w:tc>
          <w:tcPr>
            <w:tcW w:w="5126" w:type="dxa"/>
          </w:tcPr>
          <w:p w:rsidR="003B135E" w:rsidRPr="003C7522" w:rsidRDefault="003B135E" w:rsidP="000621C2">
            <w:pPr>
              <w:pStyle w:val="NoSpacing"/>
              <w:rPr>
                <w:rFonts w:cs="Arial"/>
                <w:color w:val="000000" w:themeColor="text1"/>
                <w:sz w:val="22"/>
                <w:szCs w:val="22"/>
              </w:rPr>
            </w:pPr>
            <w:r w:rsidRPr="003C7522">
              <w:rPr>
                <w:rFonts w:cs="Arial"/>
                <w:color w:val="000000" w:themeColor="text1"/>
                <w:sz w:val="22"/>
                <w:szCs w:val="22"/>
              </w:rPr>
              <w:t>Scottish Government</w:t>
            </w:r>
          </w:p>
        </w:tc>
      </w:tr>
      <w:tr w:rsidR="003B135E" w:rsidTr="000621C2">
        <w:tc>
          <w:tcPr>
            <w:tcW w:w="4508" w:type="dxa"/>
          </w:tcPr>
          <w:p w:rsidR="003B135E" w:rsidRPr="003C7522" w:rsidRDefault="003B135E" w:rsidP="000621C2">
            <w:pPr>
              <w:pStyle w:val="NoSpacing"/>
              <w:rPr>
                <w:rFonts w:cs="Arial"/>
                <w:color w:val="000000" w:themeColor="text1"/>
                <w:sz w:val="22"/>
                <w:szCs w:val="22"/>
              </w:rPr>
            </w:pPr>
            <w:r w:rsidRPr="003C7522">
              <w:rPr>
                <w:rFonts w:cs="Arial"/>
                <w:color w:val="000000" w:themeColor="text1"/>
                <w:sz w:val="22"/>
                <w:szCs w:val="22"/>
              </w:rPr>
              <w:t>Helen Harper</w:t>
            </w:r>
          </w:p>
        </w:tc>
        <w:tc>
          <w:tcPr>
            <w:tcW w:w="5126" w:type="dxa"/>
          </w:tcPr>
          <w:p w:rsidR="003B135E" w:rsidRPr="003C7522" w:rsidRDefault="003B135E" w:rsidP="000621C2">
            <w:pPr>
              <w:pStyle w:val="NoSpacing"/>
              <w:rPr>
                <w:rFonts w:cs="Arial"/>
                <w:color w:val="000000" w:themeColor="text1"/>
                <w:sz w:val="22"/>
                <w:szCs w:val="22"/>
              </w:rPr>
            </w:pPr>
            <w:r w:rsidRPr="003C7522">
              <w:rPr>
                <w:rFonts w:cs="Arial"/>
                <w:color w:val="000000" w:themeColor="text1"/>
                <w:sz w:val="22"/>
                <w:szCs w:val="22"/>
              </w:rPr>
              <w:t>Scottish Government</w:t>
            </w:r>
          </w:p>
        </w:tc>
      </w:tr>
      <w:tr w:rsidR="003B135E" w:rsidTr="000621C2">
        <w:tc>
          <w:tcPr>
            <w:tcW w:w="4508" w:type="dxa"/>
          </w:tcPr>
          <w:p w:rsidR="003B135E" w:rsidRPr="003C7522" w:rsidRDefault="003B135E" w:rsidP="000621C2">
            <w:pPr>
              <w:pStyle w:val="NoSpacing"/>
              <w:rPr>
                <w:rFonts w:cs="Arial"/>
                <w:color w:val="000000" w:themeColor="text1"/>
                <w:sz w:val="22"/>
                <w:szCs w:val="22"/>
              </w:rPr>
            </w:pPr>
            <w:r w:rsidRPr="003C7522">
              <w:rPr>
                <w:rFonts w:cs="Arial"/>
                <w:color w:val="000000" w:themeColor="text1"/>
                <w:sz w:val="22"/>
                <w:szCs w:val="22"/>
              </w:rPr>
              <w:t>Kerry McInally</w:t>
            </w:r>
          </w:p>
        </w:tc>
        <w:tc>
          <w:tcPr>
            <w:tcW w:w="5126" w:type="dxa"/>
          </w:tcPr>
          <w:p w:rsidR="003B135E" w:rsidRPr="003C7522" w:rsidRDefault="003B135E" w:rsidP="000621C2">
            <w:pPr>
              <w:pStyle w:val="NoSpacing"/>
              <w:rPr>
                <w:rFonts w:cs="Arial"/>
                <w:color w:val="000000" w:themeColor="text1"/>
                <w:sz w:val="22"/>
                <w:szCs w:val="22"/>
              </w:rPr>
            </w:pPr>
            <w:r w:rsidRPr="003C7522">
              <w:rPr>
                <w:rFonts w:cs="Arial"/>
                <w:color w:val="000000" w:themeColor="text1"/>
                <w:sz w:val="22"/>
                <w:szCs w:val="22"/>
              </w:rPr>
              <w:t>Scottish Government</w:t>
            </w:r>
          </w:p>
        </w:tc>
      </w:tr>
      <w:tr w:rsidR="003B135E" w:rsidTr="000621C2">
        <w:tc>
          <w:tcPr>
            <w:tcW w:w="4508" w:type="dxa"/>
          </w:tcPr>
          <w:p w:rsidR="003B135E" w:rsidRPr="003C7522" w:rsidRDefault="003B135E" w:rsidP="000621C2">
            <w:pPr>
              <w:pStyle w:val="NoSpacing"/>
              <w:rPr>
                <w:rFonts w:cs="Arial"/>
                <w:color w:val="000000" w:themeColor="text1"/>
                <w:sz w:val="22"/>
                <w:szCs w:val="22"/>
              </w:rPr>
            </w:pPr>
            <w:r w:rsidRPr="003C7522">
              <w:rPr>
                <w:rFonts w:cs="Arial"/>
                <w:color w:val="000000" w:themeColor="text1"/>
                <w:sz w:val="22"/>
                <w:szCs w:val="22"/>
              </w:rPr>
              <w:t>Jenny Gemmell</w:t>
            </w:r>
          </w:p>
        </w:tc>
        <w:tc>
          <w:tcPr>
            <w:tcW w:w="5126" w:type="dxa"/>
          </w:tcPr>
          <w:p w:rsidR="003B135E" w:rsidRPr="003C7522" w:rsidRDefault="003B135E" w:rsidP="000621C2">
            <w:pPr>
              <w:pStyle w:val="NoSpacing"/>
              <w:rPr>
                <w:rFonts w:cs="Arial"/>
                <w:color w:val="000000" w:themeColor="text1"/>
                <w:sz w:val="22"/>
                <w:szCs w:val="22"/>
              </w:rPr>
            </w:pPr>
            <w:r w:rsidRPr="003C7522">
              <w:rPr>
                <w:rFonts w:cs="Arial"/>
                <w:color w:val="000000" w:themeColor="text1"/>
                <w:sz w:val="22"/>
                <w:szCs w:val="22"/>
              </w:rPr>
              <w:t>Scottish Government</w:t>
            </w:r>
          </w:p>
        </w:tc>
      </w:tr>
      <w:tr w:rsidR="003B135E" w:rsidTr="000621C2">
        <w:tc>
          <w:tcPr>
            <w:tcW w:w="4508" w:type="dxa"/>
          </w:tcPr>
          <w:p w:rsidR="003B135E" w:rsidRPr="003C7522" w:rsidRDefault="003B135E" w:rsidP="000621C2">
            <w:pPr>
              <w:pStyle w:val="NoSpacing"/>
              <w:rPr>
                <w:rFonts w:cs="Arial"/>
                <w:color w:val="000000" w:themeColor="text1"/>
                <w:sz w:val="22"/>
                <w:szCs w:val="22"/>
              </w:rPr>
            </w:pPr>
            <w:r w:rsidRPr="003C7522">
              <w:rPr>
                <w:rFonts w:cs="Arial"/>
                <w:color w:val="000000" w:themeColor="text1"/>
                <w:sz w:val="22"/>
                <w:szCs w:val="22"/>
              </w:rPr>
              <w:t>Ellie Crawford</w:t>
            </w:r>
          </w:p>
        </w:tc>
        <w:tc>
          <w:tcPr>
            <w:tcW w:w="5126" w:type="dxa"/>
          </w:tcPr>
          <w:p w:rsidR="003B135E" w:rsidRPr="003C7522" w:rsidRDefault="003B135E" w:rsidP="000621C2">
            <w:pPr>
              <w:pStyle w:val="NoSpacing"/>
              <w:rPr>
                <w:rFonts w:cs="Arial"/>
                <w:color w:val="000000" w:themeColor="text1"/>
                <w:sz w:val="22"/>
                <w:szCs w:val="22"/>
              </w:rPr>
            </w:pPr>
            <w:r w:rsidRPr="003C7522">
              <w:rPr>
                <w:rFonts w:cs="Arial"/>
                <w:color w:val="000000" w:themeColor="text1"/>
                <w:sz w:val="22"/>
                <w:szCs w:val="22"/>
              </w:rPr>
              <w:t>Scottish Government</w:t>
            </w:r>
          </w:p>
        </w:tc>
      </w:tr>
      <w:tr w:rsidR="003B135E" w:rsidTr="000621C2">
        <w:tc>
          <w:tcPr>
            <w:tcW w:w="4508" w:type="dxa"/>
          </w:tcPr>
          <w:p w:rsidR="003B135E" w:rsidRPr="003C7522" w:rsidRDefault="003B135E" w:rsidP="000621C2">
            <w:pPr>
              <w:pStyle w:val="NoSpacing"/>
              <w:rPr>
                <w:rFonts w:cs="Arial"/>
                <w:color w:val="000000" w:themeColor="text1"/>
                <w:sz w:val="22"/>
                <w:szCs w:val="22"/>
              </w:rPr>
            </w:pPr>
            <w:r>
              <w:rPr>
                <w:rFonts w:cs="Arial"/>
                <w:color w:val="000000" w:themeColor="text1"/>
                <w:sz w:val="22"/>
                <w:szCs w:val="22"/>
              </w:rPr>
              <w:t>Robert McGregor</w:t>
            </w:r>
          </w:p>
        </w:tc>
        <w:tc>
          <w:tcPr>
            <w:tcW w:w="5126" w:type="dxa"/>
          </w:tcPr>
          <w:p w:rsidR="003B135E" w:rsidRPr="003C7522" w:rsidRDefault="003B135E" w:rsidP="000621C2">
            <w:pPr>
              <w:pStyle w:val="NoSpacing"/>
              <w:rPr>
                <w:rFonts w:cs="Arial"/>
                <w:color w:val="000000" w:themeColor="text1"/>
                <w:sz w:val="22"/>
                <w:szCs w:val="22"/>
              </w:rPr>
            </w:pPr>
            <w:proofErr w:type="spellStart"/>
            <w:r>
              <w:rPr>
                <w:rFonts w:cs="Arial"/>
                <w:color w:val="000000" w:themeColor="text1"/>
                <w:sz w:val="22"/>
                <w:szCs w:val="22"/>
              </w:rPr>
              <w:t>COSLA</w:t>
            </w:r>
            <w:proofErr w:type="spellEnd"/>
          </w:p>
        </w:tc>
      </w:tr>
    </w:tbl>
    <w:p w:rsidR="003B135E" w:rsidRDefault="003B135E" w:rsidP="003B135E">
      <w:pPr>
        <w:tabs>
          <w:tab w:val="clear" w:pos="720"/>
          <w:tab w:val="clear" w:pos="1440"/>
          <w:tab w:val="clear" w:pos="2160"/>
          <w:tab w:val="clear" w:pos="2880"/>
          <w:tab w:val="clear" w:pos="4680"/>
          <w:tab w:val="clear" w:pos="5400"/>
          <w:tab w:val="clear" w:pos="9000"/>
        </w:tabs>
        <w:spacing w:after="120" w:line="240" w:lineRule="auto"/>
        <w:ind w:left="340"/>
        <w:contextualSpacing/>
        <w:jc w:val="both"/>
        <w:rPr>
          <w:rFonts w:eastAsia="Times New Roman" w:cs="Arial"/>
          <w:sz w:val="22"/>
          <w:szCs w:val="22"/>
          <w:lang w:val="en-GB"/>
        </w:rPr>
      </w:pPr>
    </w:p>
    <w:p w:rsidR="003B135E" w:rsidRPr="00BE3E50" w:rsidRDefault="003B135E" w:rsidP="003B135E">
      <w:pPr>
        <w:tabs>
          <w:tab w:val="clear" w:pos="720"/>
          <w:tab w:val="clear" w:pos="1440"/>
          <w:tab w:val="clear" w:pos="2160"/>
          <w:tab w:val="clear" w:pos="2880"/>
          <w:tab w:val="clear" w:pos="4680"/>
          <w:tab w:val="clear" w:pos="5400"/>
          <w:tab w:val="clear" w:pos="9000"/>
        </w:tabs>
        <w:spacing w:after="120" w:line="240" w:lineRule="auto"/>
        <w:ind w:left="340"/>
        <w:contextualSpacing/>
        <w:jc w:val="both"/>
        <w:rPr>
          <w:rFonts w:cs="Arial"/>
          <w:sz w:val="2"/>
          <w:szCs w:val="22"/>
        </w:rPr>
      </w:pPr>
    </w:p>
    <w:p w:rsidR="00027C27" w:rsidRPr="003B135E" w:rsidRDefault="00027C27" w:rsidP="003B135E">
      <w:bookmarkStart w:id="2" w:name="_GoBack"/>
      <w:bookmarkEnd w:id="2"/>
    </w:p>
    <w:sectPr w:rsidR="00027C27" w:rsidRPr="003B135E" w:rsidSect="00BE3E50">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312" w:rsidRDefault="00E21312" w:rsidP="00E21312">
      <w:pPr>
        <w:spacing w:line="240" w:lineRule="auto"/>
      </w:pPr>
      <w:r>
        <w:separator/>
      </w:r>
    </w:p>
  </w:endnote>
  <w:endnote w:type="continuationSeparator" w:id="0">
    <w:p w:rsidR="00E21312" w:rsidRDefault="00E21312" w:rsidP="00E213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9BF" w:rsidRDefault="003B13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9BF" w:rsidRDefault="003B13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9BF" w:rsidRDefault="003B1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312" w:rsidRDefault="00E21312" w:rsidP="00E21312">
      <w:pPr>
        <w:spacing w:line="240" w:lineRule="auto"/>
      </w:pPr>
      <w:r>
        <w:separator/>
      </w:r>
    </w:p>
  </w:footnote>
  <w:footnote w:type="continuationSeparator" w:id="0">
    <w:p w:rsidR="00E21312" w:rsidRDefault="00E21312" w:rsidP="00E213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9BF" w:rsidRDefault="003B13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9BF" w:rsidRDefault="003B13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9BF" w:rsidRDefault="003B1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3FD2FEE"/>
    <w:multiLevelType w:val="hybridMultilevel"/>
    <w:tmpl w:val="DBD40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F7F11"/>
    <w:multiLevelType w:val="hybridMultilevel"/>
    <w:tmpl w:val="F6DE6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3403C"/>
    <w:multiLevelType w:val="hybridMultilevel"/>
    <w:tmpl w:val="0EBA6C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6D00794"/>
    <w:multiLevelType w:val="hybridMultilevel"/>
    <w:tmpl w:val="F03A6B3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494F24CA"/>
    <w:multiLevelType w:val="hybridMultilevel"/>
    <w:tmpl w:val="BB78964C"/>
    <w:lvl w:ilvl="0" w:tplc="72104C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0"/>
  </w:num>
  <w:num w:numId="4">
    <w:abstractNumId w:val="0"/>
  </w:num>
  <w:num w:numId="5">
    <w:abstractNumId w:val="6"/>
  </w:num>
  <w:num w:numId="6">
    <w:abstractNumId w:val="0"/>
  </w:num>
  <w:num w:numId="7">
    <w:abstractNumId w:val="4"/>
  </w:num>
  <w:num w:numId="8">
    <w:abstractNumId w:val="5"/>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12"/>
    <w:rsid w:val="00027C27"/>
    <w:rsid w:val="000C0CF4"/>
    <w:rsid w:val="00281579"/>
    <w:rsid w:val="00306C61"/>
    <w:rsid w:val="0037582B"/>
    <w:rsid w:val="003B135E"/>
    <w:rsid w:val="00857548"/>
    <w:rsid w:val="009B7615"/>
    <w:rsid w:val="00B51BDC"/>
    <w:rsid w:val="00B561C0"/>
    <w:rsid w:val="00B773CE"/>
    <w:rsid w:val="00C91823"/>
    <w:rsid w:val="00D008AB"/>
    <w:rsid w:val="00E21312"/>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A0DB12"/>
  <w15:chartTrackingRefBased/>
  <w15:docId w15:val="{B662F4B1-C8C3-4712-BAC6-12503E10D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21312"/>
    <w:pPr>
      <w:tabs>
        <w:tab w:val="left" w:pos="720"/>
        <w:tab w:val="left" w:pos="1440"/>
        <w:tab w:val="left" w:pos="2160"/>
        <w:tab w:val="left" w:pos="2880"/>
        <w:tab w:val="left" w:pos="4680"/>
        <w:tab w:val="left" w:pos="5400"/>
        <w:tab w:val="right" w:pos="9000"/>
      </w:tabs>
      <w:spacing w:line="240" w:lineRule="atLeast"/>
    </w:pPr>
    <w:rPr>
      <w:rFonts w:ascii="Arial" w:eastAsia="Cambria" w:hAnsi="Arial" w:cs="Times New Roman"/>
      <w:sz w:val="26"/>
      <w:szCs w:val="20"/>
      <w:lang w:val="en-US"/>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Caption">
    <w:name w:val="caption"/>
    <w:basedOn w:val="Normal"/>
    <w:next w:val="Normal"/>
    <w:qFormat/>
    <w:rsid w:val="00E21312"/>
    <w:pPr>
      <w:spacing w:before="120" w:after="120" w:line="276" w:lineRule="auto"/>
    </w:pPr>
    <w:rPr>
      <w:rFonts w:eastAsia="Calibri"/>
      <w:b/>
      <w:sz w:val="22"/>
    </w:rPr>
  </w:style>
  <w:style w:type="character" w:styleId="Hyperlink">
    <w:name w:val="Hyperlink"/>
    <w:basedOn w:val="DefaultParagraphFont"/>
    <w:uiPriority w:val="99"/>
    <w:unhideWhenUsed/>
    <w:rsid w:val="00E21312"/>
    <w:rPr>
      <w:color w:val="0000FF"/>
      <w:u w:val="single"/>
    </w:rPr>
  </w:style>
  <w:style w:type="table" w:styleId="TableGrid">
    <w:name w:val="Table Grid"/>
    <w:basedOn w:val="TableNormal"/>
    <w:uiPriority w:val="39"/>
    <w:rsid w:val="00E21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1312"/>
    <w:pPr>
      <w:ind w:left="720"/>
      <w:contextualSpacing/>
    </w:pPr>
  </w:style>
  <w:style w:type="paragraph" w:styleId="NoSpacing">
    <w:name w:val="No Spacing"/>
    <w:uiPriority w:val="1"/>
    <w:qFormat/>
    <w:rsid w:val="00E21312"/>
    <w:pPr>
      <w:tabs>
        <w:tab w:val="left" w:pos="720"/>
        <w:tab w:val="left" w:pos="1440"/>
        <w:tab w:val="left" w:pos="2160"/>
        <w:tab w:val="left" w:pos="2880"/>
        <w:tab w:val="left" w:pos="4680"/>
        <w:tab w:val="left" w:pos="5400"/>
        <w:tab w:val="right" w:pos="9000"/>
      </w:tabs>
    </w:pPr>
    <w:rPr>
      <w:rFonts w:ascii="Arial" w:eastAsia="Cambria" w:hAnsi="Arial" w:cs="Times New Roman"/>
      <w:sz w:val="26"/>
      <w:szCs w:val="20"/>
      <w:lang w:val="en-US"/>
    </w:rPr>
  </w:style>
  <w:style w:type="character" w:styleId="Strong">
    <w:name w:val="Strong"/>
    <w:basedOn w:val="DefaultParagraphFont"/>
    <w:uiPriority w:val="22"/>
    <w:qFormat/>
    <w:rsid w:val="00E21312"/>
    <w:rPr>
      <w:b/>
      <w:bCs/>
    </w:rPr>
  </w:style>
  <w:style w:type="character" w:styleId="CommentReference">
    <w:name w:val="annotation reference"/>
    <w:basedOn w:val="DefaultParagraphFont"/>
    <w:uiPriority w:val="99"/>
    <w:semiHidden/>
    <w:unhideWhenUsed/>
    <w:rsid w:val="00E21312"/>
    <w:rPr>
      <w:sz w:val="16"/>
      <w:szCs w:val="16"/>
    </w:rPr>
  </w:style>
  <w:style w:type="paragraph" w:styleId="NormalWeb">
    <w:name w:val="Normal (Web)"/>
    <w:basedOn w:val="Normal"/>
    <w:uiPriority w:val="99"/>
    <w:semiHidden/>
    <w:unhideWhenUsed/>
    <w:rsid w:val="00E21312"/>
    <w:pPr>
      <w:tabs>
        <w:tab w:val="clear" w:pos="720"/>
        <w:tab w:val="clear" w:pos="1440"/>
        <w:tab w:val="clear" w:pos="2160"/>
        <w:tab w:val="clear" w:pos="2880"/>
        <w:tab w:val="clear" w:pos="4680"/>
        <w:tab w:val="clear" w:pos="5400"/>
        <w:tab w:val="clear" w:pos="9000"/>
      </w:tabs>
      <w:spacing w:before="100" w:beforeAutospacing="1" w:after="100" w:afterAutospacing="1" w:line="240" w:lineRule="auto"/>
    </w:pPr>
    <w:rPr>
      <w:rFonts w:ascii="Times New Roman" w:eastAsiaTheme="minorEastAsia"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036776">
      <w:bodyDiv w:val="1"/>
      <w:marLeft w:val="0"/>
      <w:marRight w:val="0"/>
      <w:marTop w:val="0"/>
      <w:marBottom w:val="0"/>
      <w:divBdr>
        <w:top w:val="none" w:sz="0" w:space="0" w:color="auto"/>
        <w:left w:val="none" w:sz="0" w:space="0" w:color="auto"/>
        <w:bottom w:val="none" w:sz="0" w:space="0" w:color="auto"/>
        <w:right w:val="none" w:sz="0" w:space="0" w:color="auto"/>
      </w:divBdr>
      <w:divsChild>
        <w:div w:id="548490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loyabilityinscotland.com/media/1228880/no_one_left_behind_-_march_2018.pdf" TargetMode="Externa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mployabilityinscotland.com/media/1228888/no_one_left_behind_-_review_of_employability_services_-_december_2018.pdf" TargetMode="External"/><Relationship Id="rId12" Type="http://schemas.openxmlformats.org/officeDocument/2006/relationships/hyperlink" Target="https://www.gov.scot/publications/no-one-left-behind-delivery-pla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ployabilityinscotland.com/media/1228888/no_one_left_behind_-_review_of_employability_services_-_december_2018.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mployabilityinscotland.com/media/1228880/no_one_left_behind_-_march_2018.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employabilityinscotland.com/media/1228880/no_one_left_behind_-_march_2018.pdf"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2366</Words>
  <Characters>13491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Hotchkiss D (Duncan)</dc:creator>
  <cp:keywords/>
  <dc:description/>
  <cp:lastModifiedBy>Hotchkiss D (Duncan)</cp:lastModifiedBy>
  <cp:revision>2</cp:revision>
  <dcterms:created xsi:type="dcterms:W3CDTF">2021-08-11T13:40:00Z</dcterms:created>
  <dcterms:modified xsi:type="dcterms:W3CDTF">2021-08-12T10:30:00Z</dcterms:modified>
</cp:coreProperties>
</file>